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af349" w14:textId="eaaf3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мөлшерін белгілеудің және мұқтаж азаматтардың жекелеген санаттарының тізбесін айқындаудың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Бәйдібек аудандық мәслихатының 2013 жылғы 23 желтоқсандағы № 20/101 шешімі. Оңтүстік Қазақстан облысының Әділет департаментінде 2014 жылғы 9 қаңтарда № 2484 болып тіркелді. Күші жойылды - Оңтүстік Қазақстан облысы Бәйдібек аудандық мәслихатының 2016 жылғы 24 мамырдағы № 4/25 шешімімен</w:t>
      </w:r>
    </w:p>
    <w:p>
      <w:pPr>
        <w:spacing w:after="0"/>
        <w:ind w:left="0"/>
        <w:jc w:val="left"/>
      </w:pPr>
      <w:r>
        <w:rPr>
          <w:rFonts w:ascii="Times New Roman"/>
          <w:b w:val="false"/>
          <w:i w:val="false"/>
          <w:color w:val="ff0000"/>
          <w:sz w:val="28"/>
        </w:rPr>
        <w:t xml:space="preserve">      Ескерту. Күші жойылды - Оңтүстік Қазақстан облысы Бәйдібек аудандық мәслихатының 24.05.2016 № 4/25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56-бабының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Бәйдібек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әлеуметтік көмек көрсетудің, оның мөлшерін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шешiм алғашқы ресми жарияланған күнінен кейін күнтiзбелiк он күн өткен соң қолданысқа енгiзiледі.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А.Құлымбет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С.Спабеков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2013 жылғы 23 желтоқсандағы</w:t>
            </w:r>
            <w:r>
              <w:br/>
            </w:r>
            <w:r>
              <w:rPr>
                <w:rFonts w:ascii="Times New Roman"/>
                <w:b w:val="false"/>
                <w:i w:val="false"/>
                <w:color w:val="000000"/>
                <w:sz w:val="20"/>
              </w:rPr>
              <w:t>№ 20/101 шешімімен бекітілген</w:t>
            </w:r>
          </w:p>
        </w:tc>
      </w:tr>
    </w:tbl>
    <w:bookmarkStart w:name="z5" w:id="0"/>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қағидасы</w:t>
      </w:r>
    </w:p>
    <w:bookmarkEnd w:id="0"/>
    <w:p>
      <w:pPr>
        <w:spacing w:after="0"/>
        <w:ind w:left="0"/>
        <w:jc w:val="left"/>
      </w:pPr>
      <w:r>
        <w:rPr>
          <w:rFonts w:ascii="Times New Roman"/>
          <w:b w:val="false"/>
          <w:i w:val="false"/>
          <w:color w:val="ff0000"/>
          <w:sz w:val="28"/>
        </w:rPr>
        <w:t xml:space="preserve">      Ескерту. Қосымша жаңа редакцияда - Оңтүстік Қазақстан облысы Бәйдібек аудандық мәслихатының 04.04.2014 </w:t>
      </w:r>
      <w:r>
        <w:rPr>
          <w:rFonts w:ascii="Times New Roman"/>
          <w:b w:val="false"/>
          <w:i w:val="false"/>
          <w:color w:val="ff0000"/>
          <w:sz w:val="28"/>
        </w:rPr>
        <w:t>№ 23/120</w:t>
      </w:r>
      <w:r>
        <w:rPr>
          <w:rFonts w:ascii="Times New Roman"/>
          <w:b w:val="false"/>
          <w:i w:val="false"/>
          <w:color w:val="ff0000"/>
          <w:sz w:val="28"/>
        </w:rPr>
        <w:t xml:space="preserve"> шешімімен (алғашқы ресми жарияланған күнінен кейін күнтiзбелiк он күн өткен соң қолданысқа енгiзiледі).</w:t>
      </w:r>
      <w:r>
        <w:br/>
      </w:r>
      <w:r>
        <w:rPr>
          <w:rFonts w:ascii="Times New Roman"/>
          <w:b w:val="false"/>
          <w:i w:val="false"/>
          <w:color w:val="000000"/>
          <w:sz w:val="28"/>
        </w:rPr>
        <w:t>
      </w:t>
      </w:r>
      <w:r>
        <w:rPr>
          <w:rFonts w:ascii="Times New Roman"/>
          <w:b w:val="false"/>
          <w:i w:val="false"/>
          <w:color w:val="000000"/>
          <w:sz w:val="28"/>
        </w:rPr>
        <w:t xml:space="preserve">1. Осы Әлеуметтік көмек көрсетудің, оның мөлшерлерін белгілеудің және мұқтаж азаматтардың жекелеген санаттарының тізбесін айқындаудың қағидасы (бұдан әрі – </w:t>
      </w:r>
      <w:r>
        <w:rPr>
          <w:rFonts w:ascii="Times New Roman"/>
          <w:b w:val="false"/>
          <w:i w:val="false"/>
          <w:color w:val="000000"/>
          <w:sz w:val="28"/>
        </w:rPr>
        <w:t>қағида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Үкiметiнiң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r>
        <w:br/>
      </w:r>
      <w:r>
        <w:rPr>
          <w:rFonts w:ascii="Times New Roman"/>
          <w:b w:val="false"/>
          <w:i w:val="false"/>
          <w:color w:val="000000"/>
          <w:sz w:val="28"/>
        </w:rPr>
        <w:t>
      </w:t>
      </w:r>
      <w:r>
        <w:rPr>
          <w:rFonts w:ascii="Times New Roman"/>
          <w:b w:val="false"/>
          <w:i w:val="false"/>
          <w:color w:val="000000"/>
          <w:sz w:val="28"/>
        </w:rPr>
        <w:t>2. Әлеуметтік көмек Бәйдібек ауданының тиісті әкімшілік-аумақтық бірлігінде тұрақты тұратын мұқтаж азаматтарға көрсетіледі.</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3. Осы қағидада қолданылатын негізгі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r>
        <w:br/>
      </w:r>
      <w:r>
        <w:rPr>
          <w:rFonts w:ascii="Times New Roman"/>
          <w:b w:val="false"/>
          <w:i w:val="false"/>
          <w:color w:val="000000"/>
          <w:sz w:val="28"/>
        </w:rPr>
        <w:t>
      3) ең төмен күнкөріс деңгейі – облыстардағы, республикалық маңызы бар қаладағы, астанадағы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4) мереке күндері – Қазақстан Республикасының ұлттық және мемлекеттік мереке күндері;</w:t>
      </w:r>
      <w:r>
        <w:br/>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6) орталық атқарушы орган – халықты әлеуметтік қорғау саласында мемлекеттік саясатты іске асыруды қамтамасыз ететін мемлекеттік орган;</w:t>
      </w:r>
      <w:r>
        <w:br/>
      </w: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r>
        <w:br/>
      </w:r>
      <w:r>
        <w:rPr>
          <w:rFonts w:ascii="Times New Roman"/>
          <w:b w:val="false"/>
          <w:i w:val="false"/>
          <w:color w:val="000000"/>
          <w:sz w:val="28"/>
        </w:rPr>
        <w:t>
      9)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11)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000000"/>
          <w:sz w:val="28"/>
        </w:rPr>
        <w:t>4. Осы қағиданың мақсаты үшін әлеуметтік көмек ретінде Бәйдібек ауданы әкімдігінің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w:t>
      </w:r>
      <w:r>
        <w:rPr>
          <w:rFonts w:ascii="Times New Roman"/>
          <w:b w:val="false"/>
          <w:i w:val="false"/>
          <w:color w:val="000000"/>
          <w:sz w:val="28"/>
        </w:rPr>
        <w:t xml:space="preserve">5.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қағидада көзделген тәртіппен көрсетіледі.</w:t>
      </w:r>
      <w:r>
        <w:br/>
      </w:r>
      <w:r>
        <w:rPr>
          <w:rFonts w:ascii="Times New Roman"/>
          <w:b w:val="false"/>
          <w:i w:val="false"/>
          <w:color w:val="000000"/>
          <w:sz w:val="28"/>
        </w:rPr>
        <w:t>
      </w:t>
      </w:r>
      <w:r>
        <w:rPr>
          <w:rFonts w:ascii="Times New Roman"/>
          <w:b w:val="false"/>
          <w:i w:val="false"/>
          <w:color w:val="000000"/>
          <w:sz w:val="28"/>
        </w:rPr>
        <w:t>6.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w:t>
      </w:r>
      <w:r>
        <w:rPr>
          <w:rFonts w:ascii="Times New Roman"/>
          <w:b w:val="false"/>
          <w:i w:val="false"/>
          <w:color w:val="000000"/>
          <w:sz w:val="28"/>
        </w:rPr>
        <w:t>7. Әлеуметтік көмек мынадай мереке күндеріне көрсетіледі:</w:t>
      </w:r>
      <w:r>
        <w:br/>
      </w:r>
      <w:r>
        <w:rPr>
          <w:rFonts w:ascii="Times New Roman"/>
          <w:b w:val="false"/>
          <w:i w:val="false"/>
          <w:color w:val="000000"/>
          <w:sz w:val="28"/>
        </w:rPr>
        <w:t>
      1) 15 ақпанда (Кеңес әскерлерінің Ауғаныстан жерінен шығарылған күні)- жаттығу жиындарына шақырылып, ұрыс қимылдары жүріп жатқан кезде Ауғаныстанға жіберілген әскери міндеттілер, ұрыс қимылдары жүріп жатқан осы елге жүк жеткізу үшін Ауғаныстанға жіберілген автомобиль ботальондарының әскери қызметшілері, бұрынғы КСР Одағының аумағынан Ауғаныстанға жауынгерлік тапсырмаларды орындау үшін ұшулар жасаған ұшу құрамының әскери қызметшілері, Ауғаныстандағы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КСР Одағының ордендерімен және медальдарымен наградталған жұмысшылар мен қызметшілерге, біржолғы 10 айлық есептік көрсеткіш мөлшерінде;</w:t>
      </w:r>
      <w:r>
        <w:br/>
      </w:r>
      <w:r>
        <w:rPr>
          <w:rFonts w:ascii="Times New Roman"/>
          <w:b w:val="false"/>
          <w:i w:val="false"/>
          <w:color w:val="000000"/>
          <w:sz w:val="28"/>
        </w:rPr>
        <w:t>
      2) 8 Наурызда (Халықаралық әйелдер күні)-"Алтын алқамен", "Күміс алқамен" марапатталған немесе бұрын "Ардақты ана" атағын алған, сондай-ақ І және ІІ дәрежелі "Ана даңқы" ордендерімен марапатталған көп балалы аналарға, біржолғы 2 айлық есептік көрсеткіш мөлшерінде;</w:t>
      </w:r>
      <w:r>
        <w:br/>
      </w:r>
      <w:r>
        <w:rPr>
          <w:rFonts w:ascii="Times New Roman"/>
          <w:b w:val="false"/>
          <w:i w:val="false"/>
          <w:color w:val="000000"/>
          <w:sz w:val="28"/>
        </w:rPr>
        <w:t>
      3) 26 сәуірде (Чернобыль атом электрстанциясы апатының құрбандарын еске алу күні)- 1986-1987 жылдары Чернобыль АЭС-індегі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адамдарға біржолғы 2 айлық есептік көрсеткіш мөлшерінде;</w:t>
      </w:r>
      <w:r>
        <w:br/>
      </w:r>
      <w:r>
        <w:rPr>
          <w:rFonts w:ascii="Times New Roman"/>
          <w:b w:val="false"/>
          <w:i w:val="false"/>
          <w:color w:val="000000"/>
          <w:sz w:val="28"/>
        </w:rPr>
        <w:t>
      4) 9 мамыр (Жеңіс күні) - Ұлы Отан соғысы қатысушылары мен мүгедектеріне 100 айлық есептік көрсеткіш мөлшерінде;</w:t>
      </w:r>
      <w:r>
        <w:br/>
      </w:r>
      <w:r>
        <w:rPr>
          <w:rFonts w:ascii="Times New Roman"/>
          <w:b w:val="false"/>
          <w:i w:val="false"/>
          <w:color w:val="000000"/>
          <w:sz w:val="28"/>
        </w:rPr>
        <w:t>
      5) 1 маусым (Балаларды қорғау күні) - үйде оқып және тәрбиеленетін мүгедек балаларға біржолғы 3 айлық есептік көрсеткіш мөлшерінде;</w:t>
      </w:r>
      <w:r>
        <w:br/>
      </w:r>
      <w:r>
        <w:rPr>
          <w:rFonts w:ascii="Times New Roman"/>
          <w:b w:val="false"/>
          <w:i w:val="false"/>
          <w:color w:val="000000"/>
          <w:sz w:val="28"/>
        </w:rPr>
        <w:t>
      6) 29 тамыз (Ядролық сынақтарға қарсы халықаралық іс-қимыл күні)– Семей ядролық сынақ полигонындағы ядролық сынақтардың салдарынан зардап шеккен азаматтарға, біржолғы 1,2 айлық есептік көрсеткіш мөлшерінде;</w:t>
      </w:r>
      <w:r>
        <w:br/>
      </w:r>
      <w:r>
        <w:rPr>
          <w:rFonts w:ascii="Times New Roman"/>
          <w:b w:val="false"/>
          <w:i w:val="false"/>
          <w:color w:val="000000"/>
          <w:sz w:val="28"/>
        </w:rPr>
        <w:t>
      7) қарттар және мүгедектер күніне орай – қарттарға, мүгедектерге біржолғы 2 айлық есептік көрсеткіш мөлшерінде;</w:t>
      </w:r>
      <w:r>
        <w:br/>
      </w:r>
      <w:r>
        <w:rPr>
          <w:rFonts w:ascii="Times New Roman"/>
          <w:b w:val="false"/>
          <w:i w:val="false"/>
          <w:color w:val="000000"/>
          <w:sz w:val="28"/>
        </w:rPr>
        <w:t>
      8) жаңа жыл мерекесіне - мүгедек балаларға, біржолғы 3 айлық есептік көрсеткіш мөлшерінде;</w:t>
      </w:r>
      <w:r>
        <w:br/>
      </w:r>
      <w:r>
        <w:rPr>
          <w:rFonts w:ascii="Times New Roman"/>
          <w:b w:val="false"/>
          <w:i w:val="false"/>
          <w:color w:val="000000"/>
          <w:sz w:val="28"/>
        </w:rPr>
        <w:t>
      9) тылда еңбек етiп, әскери қызмет өткерген азаматтарға, біржолғы 5 айлық есептік көрсеткіш мөлшерінде.</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Оңтүстік Қазақстан облысы Бәйдібек аудандық мәслихатының 26.03.2015 </w:t>
      </w:r>
      <w:r>
        <w:rPr>
          <w:rFonts w:ascii="Times New Roman"/>
          <w:b w:val="false"/>
          <w:i w:val="false"/>
          <w:color w:val="ff0000"/>
          <w:sz w:val="28"/>
        </w:rPr>
        <w:t>№ 36/191</w:t>
      </w:r>
      <w:r>
        <w:rPr>
          <w:rFonts w:ascii="Times New Roman"/>
          <w:b w:val="false"/>
          <w:i w:val="false"/>
          <w:color w:val="ff0000"/>
          <w:sz w:val="28"/>
        </w:rPr>
        <w:t xml:space="preserve"> шешімімен (алғашқы ресми жарияланған күнінен кейін күнтiзбелiк он күн өткен соң қолданысқа енгiзiледі).</w:t>
      </w:r>
      <w:r>
        <w:br/>
      </w:r>
      <w:r>
        <w:rPr>
          <w:rFonts w:ascii="Times New Roman"/>
          <w:b w:val="false"/>
          <w:i w:val="false"/>
          <w:color w:val="000000"/>
          <w:sz w:val="28"/>
        </w:rPr>
        <w:t>
      </w:t>
      </w:r>
      <w:r>
        <w:rPr>
          <w:rFonts w:ascii="Times New Roman"/>
          <w:b w:val="false"/>
          <w:i w:val="false"/>
          <w:color w:val="000000"/>
          <w:sz w:val="28"/>
        </w:rPr>
        <w:t>8. Учаскелік және арнайы комиссиялар өз қызметін Оңтүстік Қазақстан облысы әкімдігі бекітетін ережелердің негізінде жүзеге асырады.</w:t>
      </w:r>
      <w:r>
        <w:br/>
      </w:r>
      <w:r>
        <w:rPr>
          <w:rFonts w:ascii="Times New Roman"/>
          <w:b w:val="false"/>
          <w:i w:val="false"/>
          <w:color w:val="000000"/>
          <w:sz w:val="28"/>
        </w:rPr>
        <w:t>
      Арнайы және учаскелік комиссиялар туралы үлгілік ережелерді орталық атқарушы орган бекітеді.</w:t>
      </w:r>
      <w:r>
        <w:br/>
      </w:r>
      <w:r>
        <w:rPr>
          <w:rFonts w:ascii="Times New Roman"/>
          <w:b w:val="false"/>
          <w:i w:val="false"/>
          <w:color w:val="000000"/>
          <w:sz w:val="28"/>
        </w:rPr>
        <w:t>
</w:t>
      </w:r>
    </w:p>
    <w:bookmarkStart w:name="z15" w:id="2"/>
    <w:p>
      <w:pPr>
        <w:spacing w:after="0"/>
        <w:ind w:left="0"/>
        <w:jc w:val="left"/>
      </w:pPr>
      <w:r>
        <w:rPr>
          <w:rFonts w:ascii="Times New Roman"/>
          <w:b/>
          <w:i w:val="false"/>
          <w:color w:val="000000"/>
        </w:rPr>
        <w:t xml:space="preserve"> 2. Әлеуметтік көмек алушылар санаттарының тізбесін айқындау</w:t>
      </w:r>
      <w:r>
        <w:br/>
      </w:r>
      <w:r>
        <w:rPr>
          <w:rFonts w:ascii="Times New Roman"/>
          <w:b/>
          <w:i w:val="false"/>
          <w:color w:val="000000"/>
        </w:rPr>
        <w:t>және әлеуметтік көмектің мөлшерлерін белгілеу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9. Әлеуметтік көмек мынадай санаттағы азаматтарға ұсынылады:</w:t>
      </w:r>
      <w:r>
        <w:br/>
      </w:r>
      <w:r>
        <w:rPr>
          <w:rFonts w:ascii="Times New Roman"/>
          <w:b w:val="false"/>
          <w:i w:val="false"/>
          <w:color w:val="000000"/>
          <w:sz w:val="28"/>
        </w:rPr>
        <w:t>
      1) басылымдарға жазылу үшін - Ұлы Отан соғысының қатысушылары мен мүгедектерiне біржолғы 3 айлық есептік көрсеткіш мөлшерінде және Ұлы Отан соғысы жылдарында тылдағы жанқиярлық еңбегi мен мiнсiз әскери қызметi үшiн бұрынғы КСР Одағының ордендерiмен және медальдарымен марапатталған адамдарға, біржолғы 1 айлық есептік көрсеткіш мөлшерінде;</w:t>
      </w:r>
      <w:r>
        <w:br/>
      </w:r>
      <w:r>
        <w:rPr>
          <w:rFonts w:ascii="Times New Roman"/>
          <w:b w:val="false"/>
          <w:i w:val="false"/>
          <w:color w:val="000000"/>
          <w:sz w:val="28"/>
        </w:rPr>
        <w:t>
      2) 80 жастан асқан қарт адамдарға, жол жүрумен байланысты шығындарын өтеуге, ай сайын 1 айлық есептік көрсеткіш мөлшерінде;</w:t>
      </w:r>
      <w:r>
        <w:br/>
      </w:r>
      <w:r>
        <w:rPr>
          <w:rFonts w:ascii="Times New Roman"/>
          <w:b w:val="false"/>
          <w:i w:val="false"/>
          <w:color w:val="000000"/>
          <w:sz w:val="28"/>
        </w:rPr>
        <w:t>
      3) жеке оңалту бағдарламасы бойынша мүгедектерге қоларбамен қамтамасыз етуге:</w:t>
      </w:r>
      <w:r>
        <w:br/>
      </w:r>
      <w:r>
        <w:rPr>
          <w:rFonts w:ascii="Times New Roman"/>
          <w:b w:val="false"/>
          <w:i w:val="false"/>
          <w:color w:val="000000"/>
          <w:sz w:val="28"/>
        </w:rPr>
        <w:t>
      серуендеуге арналған қоларбаға 50 айлық есептік көрсеткіш мөлшерінде;</w:t>
      </w:r>
      <w:r>
        <w:br/>
      </w:r>
      <w:r>
        <w:rPr>
          <w:rFonts w:ascii="Times New Roman"/>
          <w:b w:val="false"/>
          <w:i w:val="false"/>
          <w:color w:val="000000"/>
          <w:sz w:val="28"/>
        </w:rPr>
        <w:t>
      бөлмеге арналған қоларбаға 21,5 айлық есептік көрсеткіш мөлшерінде;</w:t>
      </w:r>
      <w:r>
        <w:br/>
      </w:r>
      <w:r>
        <w:rPr>
          <w:rFonts w:ascii="Times New Roman"/>
          <w:b w:val="false"/>
          <w:i w:val="false"/>
          <w:color w:val="000000"/>
          <w:sz w:val="28"/>
        </w:rPr>
        <w:t>
      4) Ұлы Отан соғысының қатысушылары мен мүгедектеріне және соларға теңестірілген адамдарға, зейнеткерлерге және мүгедектерге санаторий- курорттық емделуге жолдама алу үшін, біржолғы 29 айлық есептік көрсеткіш мөлшерінде;</w:t>
      </w:r>
      <w:r>
        <w:br/>
      </w:r>
      <w:r>
        <w:rPr>
          <w:rFonts w:ascii="Times New Roman"/>
          <w:b w:val="false"/>
          <w:i w:val="false"/>
          <w:color w:val="000000"/>
          <w:sz w:val="28"/>
        </w:rPr>
        <w:t>
      5) аз қамтамасыз етілген отбасыларға біржолғы 15 айлық есептік көрсеткіш мөлшерінде;</w:t>
      </w:r>
      <w:r>
        <w:br/>
      </w:r>
      <w:r>
        <w:rPr>
          <w:rFonts w:ascii="Times New Roman"/>
          <w:b w:val="false"/>
          <w:i w:val="false"/>
          <w:color w:val="000000"/>
          <w:sz w:val="28"/>
        </w:rPr>
        <w:t>
      6) үйде оқып және тәрбиеленіп жатқан мүгедек балаларға ай сайын бір айлық есептік көрсеткіш мөлшерінде;</w:t>
      </w:r>
      <w:r>
        <w:br/>
      </w:r>
      <w:r>
        <w:rPr>
          <w:rFonts w:ascii="Times New Roman"/>
          <w:b w:val="false"/>
          <w:i w:val="false"/>
          <w:color w:val="000000"/>
          <w:sz w:val="28"/>
        </w:rPr>
        <w:t>
      7) туберкулез ауруының жұқпалы түрi бар азаматтарға біржолғы 10 айлық есептік көрсеткiш, 12 айға ай сайын бөлініп төленсін;</w:t>
      </w:r>
      <w:r>
        <w:br/>
      </w:r>
      <w:r>
        <w:rPr>
          <w:rFonts w:ascii="Times New Roman"/>
          <w:b w:val="false"/>
          <w:i w:val="false"/>
          <w:color w:val="000000"/>
          <w:sz w:val="28"/>
        </w:rPr>
        <w:t>
      8) отбасының жан басына шаққандағы орташа айлық табысы кедейлік шегінен төмен отбасыларға ірі қара мал алу үшін бiржолғы 38 айлық есептiк көрсеткiш мөлшерiнде;</w:t>
      </w:r>
      <w:r>
        <w:br/>
      </w:r>
      <w:r>
        <w:rPr>
          <w:rFonts w:ascii="Times New Roman"/>
          <w:b w:val="false"/>
          <w:i w:val="false"/>
          <w:color w:val="000000"/>
          <w:sz w:val="28"/>
        </w:rPr>
        <w:t>
      9) Адамның иммун тапшылығының вирусы жұқтыру немесе Жұқтырылған иммун тапшылығының синдром ауруы медицина қызметкерлерінің және тұрмыстық қызмет көрсету саласы қызметкерлерінің кінәсінан болған олардың өміріне немесе денсаулығына келтірілген зиянды өтеуге өтемақы, ай сайын 21,9 айлық есептік көрсеткіш мөлшеріне дейін;</w:t>
      </w:r>
      <w:r>
        <w:br/>
      </w:r>
      <w:r>
        <w:rPr>
          <w:rFonts w:ascii="Times New Roman"/>
          <w:b w:val="false"/>
          <w:i w:val="false"/>
          <w:color w:val="000000"/>
          <w:sz w:val="28"/>
        </w:rPr>
        <w:t>
      10) созылмалы бүйрек жетімсіздігі ауруына шалдыққан мұқтаж азаматтарға, біржолғы 72 айлық есептік көрсеткіш мөлшерінде;</w:t>
      </w:r>
      <w:r>
        <w:br/>
      </w:r>
      <w:r>
        <w:rPr>
          <w:rFonts w:ascii="Times New Roman"/>
          <w:b w:val="false"/>
          <w:i w:val="false"/>
          <w:color w:val="000000"/>
          <w:sz w:val="28"/>
        </w:rPr>
        <w:t>
      11) аз қамтылған отбасыларды қолдау мақсатында, Ұлттық валюта курсының төмендеуі орын алған айдан бастап үш ай мерзімге отбасыға ай сайын 1 айлық есептік көрсеткіш мөлшерінде әлеуметтік көмек көрсету. Әлеуметтік көмек өтініш берген айдан бастап үш айға тағайындалады және ай сайын төленеді.</w:t>
      </w:r>
      <w:r>
        <w:br/>
      </w:r>
      <w:r>
        <w:rPr>
          <w:rFonts w:ascii="Times New Roman"/>
          <w:b w:val="false"/>
          <w:i w:val="false"/>
          <w:color w:val="000000"/>
          <w:sz w:val="28"/>
        </w:rPr>
        <w:t>
      Табиғи зілзаланың немесе өрттің салдарынан өмірлік қиын жағдай туындаған кезде азаматтар бір ай мерзім ішінде әлеуметтік көмекке өтініш білдіру қажет.</w:t>
      </w:r>
      <w:r>
        <w:br/>
      </w: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r>
        <w:br/>
      </w:r>
      <w:r>
        <w:rPr>
          <w:rFonts w:ascii="Times New Roman"/>
          <w:b w:val="false"/>
          <w:i w:val="false"/>
          <w:color w:val="000000"/>
          <w:sz w:val="28"/>
        </w:rPr>
        <w:t>
      1) Қазақстан Республикасының заңнамасында көзделген негіздемелер;</w:t>
      </w:r>
      <w:r>
        <w:br/>
      </w: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3) жан басына шаққандағы орташа табысы ең төмен күнкөріс деңгейіне еселік қатынаста алпыс пайызынан аспайтын табыстың болуы.</w:t>
      </w:r>
      <w:r>
        <w:br/>
      </w:r>
      <w:r>
        <w:rPr>
          <w:rFonts w:ascii="Times New Roman"/>
          <w:b w:val="false"/>
          <w:i w:val="false"/>
          <w:color w:val="000000"/>
          <w:sz w:val="28"/>
        </w:rPr>
        <w:t>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тізбесін аудандық мәслихат бекітеді.</w:t>
      </w:r>
      <w:r>
        <w:br/>
      </w:r>
      <w:r>
        <w:rPr>
          <w:rFonts w:ascii="Times New Roman"/>
          <w:b w:val="false"/>
          <w:i w:val="false"/>
          <w:color w:val="000000"/>
          <w:sz w:val="28"/>
        </w:rPr>
        <w:t>
      Арнайы комиссиялар әлеуметтік көмек көрсету қажеттілігі туралы қорытынды шығарған кезде жергілікті өкілді органдар бекіткен азаматтарды мұқтаждар санатына жатқызу үшін негіздемелер тізбесін басшылыққа алады.</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Оңтүстік Қазақстан облысы Бәйдібек аудандық мәслихатының 26.03.2015 </w:t>
      </w:r>
      <w:r>
        <w:rPr>
          <w:rFonts w:ascii="Times New Roman"/>
          <w:b w:val="false"/>
          <w:i w:val="false"/>
          <w:color w:val="ff0000"/>
          <w:sz w:val="28"/>
        </w:rPr>
        <w:t>№ 36/191</w:t>
      </w:r>
      <w:r>
        <w:rPr>
          <w:rFonts w:ascii="Times New Roman"/>
          <w:b w:val="false"/>
          <w:i w:val="false"/>
          <w:color w:val="ff0000"/>
          <w:sz w:val="28"/>
        </w:rPr>
        <w:t xml:space="preserve">; 09.02.2016 </w:t>
      </w:r>
      <w:r>
        <w:rPr>
          <w:rFonts w:ascii="Times New Roman"/>
          <w:b w:val="false"/>
          <w:i w:val="false"/>
          <w:color w:val="ff0000"/>
          <w:sz w:val="28"/>
        </w:rPr>
        <w:t>№ 47/260</w:t>
      </w:r>
      <w:r>
        <w:rPr>
          <w:rFonts w:ascii="Times New Roman"/>
          <w:b w:val="false"/>
          <w:i w:val="false"/>
          <w:color w:val="ff0000"/>
          <w:sz w:val="28"/>
        </w:rPr>
        <w:t xml:space="preserve"> шешiмдерiмен (алғашқы ресми жарияланған күнiнен бастап қолданысқа енгiзiледi).</w:t>
      </w:r>
      <w:r>
        <w:br/>
      </w:r>
      <w:r>
        <w:rPr>
          <w:rFonts w:ascii="Times New Roman"/>
          <w:b w:val="false"/>
          <w:i w:val="false"/>
          <w:color w:val="000000"/>
          <w:sz w:val="28"/>
        </w:rPr>
        <w:t>
      </w:t>
      </w:r>
      <w:r>
        <w:rPr>
          <w:rFonts w:ascii="Times New Roman"/>
          <w:b w:val="false"/>
          <w:i w:val="false"/>
          <w:color w:val="000000"/>
          <w:sz w:val="28"/>
        </w:rPr>
        <w:t>10. Алушылардың жекелеген санаттары үшін атаулы күндер мен мереке күндеріне әлеуметтік көмектің мөлшері Оңтүстік Қазақстан облысы әкімдігінің келісімі бойынша бірыңғай мөлшерде белгіленеді.</w:t>
      </w:r>
      <w:r>
        <w:br/>
      </w:r>
      <w:r>
        <w:rPr>
          <w:rFonts w:ascii="Times New Roman"/>
          <w:b w:val="false"/>
          <w:i w:val="false"/>
          <w:color w:val="000000"/>
          <w:sz w:val="28"/>
        </w:rPr>
        <w:t>
      </w:t>
      </w:r>
      <w:r>
        <w:rPr>
          <w:rFonts w:ascii="Times New Roman"/>
          <w:b w:val="false"/>
          <w:i w:val="false"/>
          <w:color w:val="000000"/>
          <w:sz w:val="28"/>
        </w:rPr>
        <w:t>11.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bookmarkStart w:name="z19" w:id="3"/>
    <w:p>
      <w:pPr>
        <w:spacing w:after="0"/>
        <w:ind w:left="0"/>
        <w:jc w:val="left"/>
      </w:pPr>
      <w:r>
        <w:rPr>
          <w:rFonts w:ascii="Times New Roman"/>
          <w:b/>
          <w:i w:val="false"/>
          <w:color w:val="000000"/>
        </w:rPr>
        <w:t xml:space="preserve"> 3. Әлеуметтік көмек көрсету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12. Атаулы күндер мен мереке күндеріне әлеуметтік көмек алушылардан өтініштер талап етілмей уәкілетті ұйымның не өзге де ұйымдардың ұсынымы бойынша Бәйдібек ауданы әкімдігі бекітетін тізім бойынша көрсетіледі.</w:t>
      </w:r>
      <w:r>
        <w:br/>
      </w:r>
      <w:r>
        <w:rPr>
          <w:rFonts w:ascii="Times New Roman"/>
          <w:b w:val="false"/>
          <w:i w:val="false"/>
          <w:color w:val="000000"/>
          <w:sz w:val="28"/>
        </w:rPr>
        <w:t>
      </w:t>
      </w:r>
      <w:r>
        <w:rPr>
          <w:rFonts w:ascii="Times New Roman"/>
          <w:b w:val="false"/>
          <w:i w:val="false"/>
          <w:color w:val="000000"/>
          <w:sz w:val="28"/>
        </w:rPr>
        <w:t>13.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xml:space="preserve">
      3) Қазақстан Республикасы Үкiметiнiң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қағидаларға (одан әрі – Үлгілік қағидалар)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4) адамның (отбасы мүшелерінің) табыстары туралы мәліметтерді;</w:t>
      </w:r>
      <w:r>
        <w:br/>
      </w:r>
      <w:r>
        <w:rPr>
          <w:rFonts w:ascii="Times New Roman"/>
          <w:b w:val="false"/>
          <w:i w:val="false"/>
          <w:color w:val="000000"/>
          <w:sz w:val="28"/>
        </w:rPr>
        <w:t>
      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000000"/>
          <w:sz w:val="28"/>
        </w:rPr>
        <w:t>14.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15.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xml:space="preserve">16. Учаскелік комиссия құжаттарды алған күннен бастап екі жұмыс күні ішінде өтініш берушіге тексеру жүргізеді, оның нәтижелері бойынша Үлгілік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r>
        <w:br/>
      </w:r>
      <w:r>
        <w:rPr>
          <w:rFonts w:ascii="Times New Roman"/>
          <w:b w:val="false"/>
          <w:i w:val="false"/>
          <w:color w:val="000000"/>
          <w:sz w:val="28"/>
        </w:rPr>
        <w:t>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w:t>
      </w:r>
      <w:r>
        <w:rPr>
          <w:rFonts w:ascii="Times New Roman"/>
          <w:b w:val="false"/>
          <w:i w:val="false"/>
          <w:color w:val="000000"/>
          <w:sz w:val="28"/>
        </w:rPr>
        <w:t>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19.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xml:space="preserve">
      Осы қағиданың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23.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24. Әлеуметтік көмек көрсетуден бас тарту:</w:t>
      </w:r>
      <w:r>
        <w:br/>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3) адамның (отбасының) жан басына шаққандағы орташа табысы әлеуметтік көмек көрсету үшін аудандық мәслихат белгілеген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25. Әлеуметтік көмек ұсынуға шығыстарды қаржыландыру Бәйдібек ауданының бюджетінде көзделген ағымдағы қаржы жылына арналған қаражат шегінде жүзеге асырылады.</w:t>
      </w:r>
      <w:r>
        <w:br/>
      </w:r>
      <w:r>
        <w:rPr>
          <w:rFonts w:ascii="Times New Roman"/>
          <w:b w:val="false"/>
          <w:i w:val="false"/>
          <w:color w:val="000000"/>
          <w:sz w:val="28"/>
        </w:rPr>
        <w:t>
</w:t>
      </w:r>
    </w:p>
    <w:bookmarkStart w:name="z34" w:id="4"/>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Әлеуметтік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тиісті әкімшілік-аумақтық бірліктің шегінен тыс тұрақты тұруға кеткен;</w:t>
      </w:r>
      <w:r>
        <w:br/>
      </w:r>
      <w:r>
        <w:rPr>
          <w:rFonts w:ascii="Times New Roman"/>
          <w:b w:val="false"/>
          <w:i w:val="false"/>
          <w:color w:val="000000"/>
          <w:sz w:val="28"/>
        </w:rPr>
        <w:t>
      3) алушыны мемлекеттік медициналық-әлеуметтік мекемелерге тұруға жіберген;</w:t>
      </w:r>
      <w:r>
        <w:br/>
      </w:r>
      <w:r>
        <w:rPr>
          <w:rFonts w:ascii="Times New Roman"/>
          <w:b w:val="false"/>
          <w:i w:val="false"/>
          <w:color w:val="000000"/>
          <w:sz w:val="28"/>
        </w:rPr>
        <w:t>
      4) алушы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27.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37" w:id="5"/>
    <w:p>
      <w:pPr>
        <w:spacing w:after="0"/>
        <w:ind w:left="0"/>
        <w:jc w:val="left"/>
      </w:pPr>
      <w:r>
        <w:rPr>
          <w:rFonts w:ascii="Times New Roman"/>
          <w:b/>
          <w:i w:val="false"/>
          <w:color w:val="000000"/>
        </w:rPr>
        <w:t xml:space="preserve"> 5. Қорытынды ереже</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28.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