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c777" w14:textId="c8ec7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2013 жылғы 23 желтоқсандағы № 20/99 шешімі. Оңтүстік Қазақстан облысының Әділет департаментінде 2014 жылғы 10 қаңтарда № 2492 болып тіркелді. Қолданылу мерзімінің аяқталуына байланысты күші жойылды - (Оңтүстік Қазақстан облысы Бәйдібек аудандық мәслихатының 2015 жылғы 25 ақпандағы № 23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Бәйдібек аудандық мәслихатының 25.02.2015 № 23 хатымен).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және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2013 жылғы 10 желтоқсандағы № 21/172-V «2014-2016 жылдарға арналған облыстық бюджет туралы» Нормативтік құқықтық актілерді мемлекеттік тіркеу тізілімінде № 2441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Бәйдібек ауданының 2014-2016 жылдарға арналған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мынадай көлемде бекітілсін:</w:t>
      </w:r>
      <w:r>
        <w:br/>
      </w:r>
      <w:r>
        <w:rPr>
          <w:rFonts w:ascii="Times New Roman"/>
          <w:b w:val="false"/>
          <w:i w:val="false"/>
          <w:color w:val="000000"/>
          <w:sz w:val="28"/>
        </w:rPr>
        <w:t>
      1) кірістер 6 774 076 мың тенге, оның ішінде:</w:t>
      </w:r>
      <w:r>
        <w:br/>
      </w:r>
      <w:r>
        <w:rPr>
          <w:rFonts w:ascii="Times New Roman"/>
          <w:b w:val="false"/>
          <w:i w:val="false"/>
          <w:color w:val="000000"/>
          <w:sz w:val="28"/>
        </w:rPr>
        <w:t>
      салықтық түсімдер 444 130 мың тенге;</w:t>
      </w:r>
      <w:r>
        <w:br/>
      </w:r>
      <w:r>
        <w:rPr>
          <w:rFonts w:ascii="Times New Roman"/>
          <w:b w:val="false"/>
          <w:i w:val="false"/>
          <w:color w:val="000000"/>
          <w:sz w:val="28"/>
        </w:rPr>
        <w:t>
      салықтық емес түсімдер 16 386 мың тенге;</w:t>
      </w:r>
      <w:r>
        <w:br/>
      </w:r>
      <w:r>
        <w:rPr>
          <w:rFonts w:ascii="Times New Roman"/>
          <w:b w:val="false"/>
          <w:i w:val="false"/>
          <w:color w:val="000000"/>
          <w:sz w:val="28"/>
        </w:rPr>
        <w:t>
      негізгі капиталды сатудан түсетін түсімдер 7 142 мың тенге;</w:t>
      </w:r>
      <w:r>
        <w:br/>
      </w:r>
      <w:r>
        <w:rPr>
          <w:rFonts w:ascii="Times New Roman"/>
          <w:b w:val="false"/>
          <w:i w:val="false"/>
          <w:color w:val="000000"/>
          <w:sz w:val="28"/>
        </w:rPr>
        <w:t>
      трансферттер түсімі 6 306 418 мың тенге;</w:t>
      </w:r>
      <w:r>
        <w:br/>
      </w:r>
      <w:r>
        <w:rPr>
          <w:rFonts w:ascii="Times New Roman"/>
          <w:b w:val="false"/>
          <w:i w:val="false"/>
          <w:color w:val="000000"/>
          <w:sz w:val="28"/>
        </w:rPr>
        <w:t>
      2) шығындар 6 782 696 мың тенге;</w:t>
      </w:r>
      <w:r>
        <w:br/>
      </w:r>
      <w:r>
        <w:rPr>
          <w:rFonts w:ascii="Times New Roman"/>
          <w:b w:val="false"/>
          <w:i w:val="false"/>
          <w:color w:val="000000"/>
          <w:sz w:val="28"/>
        </w:rPr>
        <w:t>
      3) таза бюджеттік кредиттеу – 84 665 мың теңге, оның ішінде:</w:t>
      </w:r>
      <w:r>
        <w:br/>
      </w:r>
      <w:r>
        <w:rPr>
          <w:rFonts w:ascii="Times New Roman"/>
          <w:b w:val="false"/>
          <w:i w:val="false"/>
          <w:color w:val="000000"/>
          <w:sz w:val="28"/>
        </w:rPr>
        <w:t>
      бюджеттік кредиттер – 99 122 мың теңге;</w:t>
      </w:r>
      <w:r>
        <w:br/>
      </w:r>
      <w:r>
        <w:rPr>
          <w:rFonts w:ascii="Times New Roman"/>
          <w:b w:val="false"/>
          <w:i w:val="false"/>
          <w:color w:val="000000"/>
          <w:sz w:val="28"/>
        </w:rPr>
        <w:t>
      бюджеттік кредиттерді өтеу – 14 457 мың теңге;</w:t>
      </w:r>
      <w:r>
        <w:br/>
      </w:r>
      <w:r>
        <w:rPr>
          <w:rFonts w:ascii="Times New Roman"/>
          <w:b w:val="false"/>
          <w:i w:val="false"/>
          <w:color w:val="000000"/>
          <w:sz w:val="28"/>
        </w:rPr>
        <w:t>
      4) қаржы активтерімен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-93 285 мың теңге;</w:t>
      </w:r>
      <w:r>
        <w:br/>
      </w:r>
      <w:r>
        <w:rPr>
          <w:rFonts w:ascii="Times New Roman"/>
          <w:b w:val="false"/>
          <w:i w:val="false"/>
          <w:color w:val="000000"/>
          <w:sz w:val="28"/>
        </w:rPr>
        <w:t>
      6) бюджет тапшылығын қаржыландыру (профицитін пайдалану) – 93 285 мың теңге, оның ішінде:</w:t>
      </w:r>
      <w:r>
        <w:br/>
      </w:r>
      <w:r>
        <w:rPr>
          <w:rFonts w:ascii="Times New Roman"/>
          <w:b w:val="false"/>
          <w:i w:val="false"/>
          <w:color w:val="000000"/>
          <w:sz w:val="28"/>
        </w:rPr>
        <w:t>
      қарыздар түсімі – 99 122 мың теңге;</w:t>
      </w:r>
      <w:r>
        <w:br/>
      </w:r>
      <w:r>
        <w:rPr>
          <w:rFonts w:ascii="Times New Roman"/>
          <w:b w:val="false"/>
          <w:i w:val="false"/>
          <w:color w:val="000000"/>
          <w:sz w:val="28"/>
        </w:rPr>
        <w:t>
      қарыздарды өтеу – 14 457 мың теңге;</w:t>
      </w:r>
      <w:r>
        <w:br/>
      </w:r>
      <w:r>
        <w:rPr>
          <w:rFonts w:ascii="Times New Roman"/>
          <w:b w:val="false"/>
          <w:i w:val="false"/>
          <w:color w:val="000000"/>
          <w:sz w:val="28"/>
        </w:rPr>
        <w:t>
      бюджет қаражатының пайдаланылатын қалдықтары – 8 620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Бәйдібек аудандық мәслихатының 04.12.2014 </w:t>
      </w:r>
      <w:r>
        <w:rPr>
          <w:rFonts w:ascii="Times New Roman"/>
          <w:b w:val="false"/>
          <w:i w:val="false"/>
          <w:color w:val="000000"/>
          <w:sz w:val="28"/>
        </w:rPr>
        <w:t>№ 32/159</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2014 жылы облыстық бюджеттен ауданның бюджетіне берілетін бюджеттік субвенциялар 4 320 549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
      3. Аудандық бюджетте аудан әкімдігінің 2014 жылға арналған резерві 847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Оңтүстік Қазақстан облысы Бәйдібек аудандық мәслихатының 30.10.2014 </w:t>
      </w:r>
      <w:r>
        <w:rPr>
          <w:rFonts w:ascii="Times New Roman"/>
          <w:b w:val="false"/>
          <w:i w:val="false"/>
          <w:color w:val="000000"/>
          <w:sz w:val="28"/>
        </w:rPr>
        <w:t>№ 31/157</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2014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аудан бюджетіне 69,5 пайыз;</w:t>
      </w:r>
      <w:r>
        <w:br/>
      </w:r>
      <w:r>
        <w:rPr>
          <w:rFonts w:ascii="Times New Roman"/>
          <w:b w:val="false"/>
          <w:i w:val="false"/>
          <w:color w:val="000000"/>
          <w:sz w:val="28"/>
        </w:rPr>
        <w:t>
      облыстық бюджетке 30,5 пайыз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Оңтүстік Қазақстан облысы Бәйдібек аудандық мәслихатының 30.10.2014 </w:t>
      </w:r>
      <w:r>
        <w:rPr>
          <w:rFonts w:ascii="Times New Roman"/>
          <w:b w:val="false"/>
          <w:i w:val="false"/>
          <w:color w:val="000000"/>
          <w:sz w:val="28"/>
        </w:rPr>
        <w:t>№ 31/157</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тармағына сәйкес, 2014 жылға ауылдық жерде аудандық бюджеттен қаржыландырылатын ұйымдарда жұмыс істейтін әлеуметтік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 ақыларымен және ставкаларымен салыстырғанда жиырма бес пайызға жоғарылатылған лауазымдық айлық ақылары мен тарифтiк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Оңтүстік Қазақстан облысы Бәйдібек аудандық мәслихатының 21.02.2014 </w:t>
      </w:r>
      <w:r>
        <w:rPr>
          <w:rFonts w:ascii="Times New Roman"/>
          <w:b w:val="false"/>
          <w:i w:val="false"/>
          <w:color w:val="000000"/>
          <w:sz w:val="28"/>
        </w:rPr>
        <w:t>№ 22/115</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 Бюджеттік инвестициялық жобаларды (бағдарламаларды) іске асыруға бағытталған, бюджеттік бағдарламалар бөлінісінде 2014-2016 жылдарға арналған аудандық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2014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2014 жылға арналған аудандық бюджеттен қаржыландырылатын ауылдық округтердің бюджеттік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2014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А.Құлымбет</w:t>
      </w:r>
    </w:p>
    <w:p>
      <w:pPr>
        <w:spacing w:after="0"/>
        <w:ind w:left="0"/>
        <w:jc w:val="both"/>
      </w:pPr>
      <w:r>
        <w:rPr>
          <w:rFonts w:ascii="Times New Roman"/>
          <w:b w:val="false"/>
          <w:i/>
          <w:color w:val="000000"/>
          <w:sz w:val="28"/>
        </w:rPr>
        <w:t>      Аудандық мәслихаттың хатшысы:              С.Спабеков</w:t>
      </w:r>
    </w:p>
    <w:bookmarkStart w:name="z11" w:id="1"/>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2013 жылғы 23 желтоқсандағы</w:t>
      </w:r>
      <w:r>
        <w:br/>
      </w:r>
      <w:r>
        <w:rPr>
          <w:rFonts w:ascii="Times New Roman"/>
          <w:b w:val="false"/>
          <w:i w:val="false"/>
          <w:color w:val="000000"/>
          <w:sz w:val="28"/>
        </w:rPr>
        <w:t>
№ 20/99 шешіміне 1-қосымша</w:t>
      </w:r>
    </w:p>
    <w:bookmarkEnd w:id="1"/>
    <w:p>
      <w:pPr>
        <w:spacing w:after="0"/>
        <w:ind w:left="0"/>
        <w:jc w:val="left"/>
      </w:pPr>
      <w:r>
        <w:rPr>
          <w:rFonts w:ascii="Times New Roman"/>
          <w:b/>
          <w:i w:val="false"/>
          <w:color w:val="000000"/>
        </w:rPr>
        <w:t xml:space="preserve"> 2014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Бәйдібек аудандық мәслихатының 04.12.2014 </w:t>
      </w:r>
      <w:r>
        <w:rPr>
          <w:rFonts w:ascii="Times New Roman"/>
          <w:b w:val="false"/>
          <w:i w:val="false"/>
          <w:color w:val="ff0000"/>
          <w:sz w:val="28"/>
        </w:rPr>
        <w:t>№ 32/159</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550"/>
        <w:gridCol w:w="548"/>
        <w:gridCol w:w="8282"/>
        <w:gridCol w:w="2074"/>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6774076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444130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177543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160038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91228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56310</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27537</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9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13293</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6306418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6306418</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6306418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нысаналы трансферттер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759911</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1225958</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4320549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30"/>
        <w:gridCol w:w="690"/>
        <w:gridCol w:w="749"/>
        <w:gridCol w:w="7349"/>
        <w:gridCol w:w="209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6782696</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355781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326907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14528</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119821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192558</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160676</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21088</w:t>
            </w:r>
          </w:p>
        </w:tc>
      </w:tr>
      <w:tr>
        <w:trPr>
          <w:trHeight w:val="12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12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4878712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418025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418025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418025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3149236</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3148813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3062852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85961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1311451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205263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32739</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12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151427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1106188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1106188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204776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175214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175214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w:t>
            </w:r>
          </w:p>
        </w:tc>
      </w:tr>
      <w:tr>
        <w:trPr>
          <w:trHeight w:val="12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97219</w:t>
            </w:r>
          </w:p>
        </w:tc>
      </w:tr>
      <w:tr>
        <w:trPr>
          <w:trHeight w:val="12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29562</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158342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9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48666</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42666</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40923</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38823</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46668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17185</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483899</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228614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94440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132122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132122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108375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36089</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51824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14978</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27615</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45829</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392284</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191651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23076</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195353</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195353</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195353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48810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118721</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118721</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118721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93196</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83160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74056</w:t>
            </w:r>
          </w:p>
        </w:tc>
      </w:tr>
      <w:tr>
        <w:trPr>
          <w:trHeight w:val="7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73209</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18302</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8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84665</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99122</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99122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99122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99122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99122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99122</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-93285</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93285</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99122</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99122</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99122</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99122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99122</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bl>
    <w:bookmarkStart w:name="z12" w:id="2"/>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2013 жылғы 23 желтоқсандағы</w:t>
      </w:r>
      <w:r>
        <w:br/>
      </w:r>
      <w:r>
        <w:rPr>
          <w:rFonts w:ascii="Times New Roman"/>
          <w:b w:val="false"/>
          <w:i w:val="false"/>
          <w:color w:val="000000"/>
          <w:sz w:val="28"/>
        </w:rPr>
        <w:t>
№ 20/99 шешіміне 2-қосымша</w:t>
      </w:r>
    </w:p>
    <w:bookmarkEnd w:id="2"/>
    <w:p>
      <w:pPr>
        <w:spacing w:after="0"/>
        <w:ind w:left="0"/>
        <w:jc w:val="left"/>
      </w:pPr>
      <w:r>
        <w:rPr>
          <w:rFonts w:ascii="Times New Roman"/>
          <w:b/>
          <w:i w:val="false"/>
          <w:color w:val="000000"/>
        </w:rPr>
        <w:t xml:space="preserve"> 2015 жылға арналған аудан бюджеті</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Бәйдібек аудандық мәслихатының 04.12.2014 </w:t>
      </w:r>
      <w:r>
        <w:rPr>
          <w:rFonts w:ascii="Times New Roman"/>
          <w:b w:val="false"/>
          <w:i w:val="false"/>
          <w:color w:val="ff0000"/>
          <w:sz w:val="28"/>
        </w:rPr>
        <w:t>№ 32/159</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650"/>
        <w:gridCol w:w="687"/>
        <w:gridCol w:w="8035"/>
        <w:gridCol w:w="2080"/>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5236313</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372545</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132288</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132288</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117793</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117793</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105291</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65991</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6962</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12732</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9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4857672</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4857672</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4857672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644"/>
        <w:gridCol w:w="784"/>
        <w:gridCol w:w="784"/>
        <w:gridCol w:w="7144"/>
        <w:gridCol w:w="205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5236313</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274596</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254547</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12907</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12907</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82224</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63998</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18226</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159416</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159416</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19627</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19627</w:t>
            </w:r>
          </w:p>
        </w:tc>
      </w:tr>
      <w:tr>
        <w:trPr>
          <w:trHeight w:val="12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19627</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22969</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10804</w:t>
            </w:r>
          </w:p>
        </w:tc>
      </w:tr>
      <w:tr>
        <w:trPr>
          <w:trHeight w:val="12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3604951</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208221</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208221</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208221</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2956549</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2956096</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2876515</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79581</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440181</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155539</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10202</w:t>
            </w:r>
          </w:p>
        </w:tc>
      </w:tr>
      <w:tr>
        <w:trPr>
          <w:trHeight w:val="9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49466</w:t>
            </w:r>
          </w:p>
        </w:tc>
      </w:tr>
      <w:tr>
        <w:trPr>
          <w:trHeight w:val="9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10973</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84898</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284642</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284642</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9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203090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178129</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178129</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10807</w:t>
            </w:r>
          </w:p>
        </w:tc>
      </w:tr>
      <w:tr>
        <w:trPr>
          <w:trHeight w:val="12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8239</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25491</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96300</w:t>
            </w:r>
          </w:p>
        </w:tc>
      </w:tr>
      <w:tr>
        <w:trPr>
          <w:trHeight w:val="12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12918</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24961</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24961</w:t>
            </w:r>
          </w:p>
        </w:tc>
      </w:tr>
      <w:tr>
        <w:trPr>
          <w:trHeight w:val="9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23503</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287259</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116313</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116313</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106313</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74617</w:t>
            </w:r>
          </w:p>
        </w:tc>
      </w:tr>
      <w:tr>
        <w:trPr>
          <w:trHeight w:val="7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74617</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37131</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37486</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96329</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r>
      <w:tr>
        <w:trPr>
          <w:trHeight w:val="7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12105</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394959</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129966</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93966</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91566</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168928</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98928</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85786</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9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66159</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49553</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45053</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16606</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14766</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29906</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23987</w:t>
            </w:r>
          </w:p>
        </w:tc>
      </w:tr>
      <w:tr>
        <w:trPr>
          <w:trHeight w:val="9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10183</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119978</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119978</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119978</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119978</w:t>
            </w:r>
          </w:p>
        </w:tc>
      </w:tr>
      <w:tr>
        <w:trPr>
          <w:trHeight w:val="9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99905</w:t>
            </w:r>
          </w:p>
        </w:tc>
      </w:tr>
      <w:tr>
        <w:trPr>
          <w:trHeight w:val="28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91765</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29301</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29301</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38549</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43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7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22447</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18915</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18915</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6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46768</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46768</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46768</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14361</w:t>
            </w:r>
          </w:p>
        </w:tc>
      </w:tr>
      <w:tr>
        <w:trPr>
          <w:trHeight w:val="9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32407</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97466</w:t>
            </w:r>
          </w:p>
        </w:tc>
      </w:tr>
      <w:tr>
        <w:trPr>
          <w:trHeight w:val="27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97466</w:t>
            </w:r>
          </w:p>
        </w:tc>
      </w:tr>
      <w:tr>
        <w:trPr>
          <w:trHeight w:val="7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97466</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97466</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84031</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77610</w:t>
            </w:r>
          </w:p>
        </w:tc>
      </w:tr>
      <w:tr>
        <w:trPr>
          <w:trHeight w:val="7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70409</w:t>
            </w:r>
          </w:p>
        </w:tc>
      </w:tr>
      <w:tr>
        <w:trPr>
          <w:trHeight w:val="9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16064</w:t>
            </w:r>
          </w:p>
        </w:tc>
      </w:tr>
      <w:tr>
        <w:trPr>
          <w:trHeight w:val="81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54345</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6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2013 жылғы 23 желтоқсандағы</w:t>
      </w:r>
      <w:r>
        <w:br/>
      </w:r>
      <w:r>
        <w:rPr>
          <w:rFonts w:ascii="Times New Roman"/>
          <w:b w:val="false"/>
          <w:i w:val="false"/>
          <w:color w:val="000000"/>
          <w:sz w:val="28"/>
        </w:rPr>
        <w:t>
№ 20/99 шешіміне 3-қосымша</w:t>
      </w:r>
    </w:p>
    <w:bookmarkEnd w:id="3"/>
    <w:p>
      <w:pPr>
        <w:spacing w:after="0"/>
        <w:ind w:left="0"/>
        <w:jc w:val="left"/>
      </w:pPr>
      <w:r>
        <w:rPr>
          <w:rFonts w:ascii="Times New Roman"/>
          <w:b/>
          <w:i w:val="false"/>
          <w:color w:val="000000"/>
        </w:rPr>
        <w:t xml:space="preserve"> 2016 жылға арналған аудан бюджеті</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Бәйдібек аудандық мәслихатының 04.12.2014 </w:t>
      </w:r>
      <w:r>
        <w:rPr>
          <w:rFonts w:ascii="Times New Roman"/>
          <w:b w:val="false"/>
          <w:i w:val="false"/>
          <w:color w:val="ff0000"/>
          <w:sz w:val="28"/>
        </w:rPr>
        <w:t>№ 32/159</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66"/>
        <w:gridCol w:w="742"/>
        <w:gridCol w:w="7880"/>
        <w:gridCol w:w="2089"/>
      </w:tblGrid>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8389088</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393148</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134330</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134330</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126559</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126559</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113713</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71270</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7518</w:t>
            </w:r>
          </w:p>
        </w:tc>
      </w:tr>
      <w:tr>
        <w:trPr>
          <w:trHeight w:val="37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32778</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13750</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9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7989497</w:t>
            </w:r>
          </w:p>
        </w:tc>
      </w:tr>
      <w:tr>
        <w:trPr>
          <w:trHeight w:val="31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7989497</w:t>
            </w:r>
          </w:p>
        </w:tc>
      </w:tr>
      <w:tr>
        <w:trPr>
          <w:trHeight w:val="30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7989497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48"/>
        <w:gridCol w:w="749"/>
        <w:gridCol w:w="690"/>
        <w:gridCol w:w="7230"/>
        <w:gridCol w:w="209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8389088</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278110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257537</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13028</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83627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18226</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160882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160882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w:t>
            </w:r>
          </w:p>
        </w:tc>
      </w:tr>
      <w:tr>
        <w:trPr>
          <w:trHeight w:val="12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11723</w:t>
            </w:r>
          </w:p>
        </w:tc>
      </w:tr>
      <w:tr>
        <w:trPr>
          <w:trHeight w:val="12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4310693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212424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212424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212424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2993976</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2993492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2913492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1104293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161172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10573</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53176</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86196</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943121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943121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214112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188783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188783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11563</w:t>
            </w:r>
          </w:p>
        </w:tc>
      </w:tr>
      <w:tr>
        <w:trPr>
          <w:trHeight w:val="12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103041</w:t>
            </w:r>
          </w:p>
        </w:tc>
      </w:tr>
      <w:tr>
        <w:trPr>
          <w:trHeight w:val="12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25329</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23758</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1962518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1923646</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1923646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1883916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13739</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және көгалдандыру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12952</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294406</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96269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96269</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67322</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49553</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45053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30623</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24547</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110153</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101418</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2622</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19104</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95661</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95661</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95661</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84338</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77783</w:t>
            </w:r>
          </w:p>
        </w:tc>
      </w:tr>
      <w:tr>
        <w:trPr>
          <w:trHeight w:val="7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70583</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16238</w:t>
            </w:r>
          </w:p>
        </w:tc>
      </w:tr>
      <w:tr>
        <w:trPr>
          <w:trHeight w:val="8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2013 жылғы 23 желтоқсандағы</w:t>
      </w:r>
      <w:r>
        <w:br/>
      </w:r>
      <w:r>
        <w:rPr>
          <w:rFonts w:ascii="Times New Roman"/>
          <w:b w:val="false"/>
          <w:i w:val="false"/>
          <w:color w:val="000000"/>
          <w:sz w:val="28"/>
        </w:rPr>
        <w:t>
№ 20/99 шешіміне 4-қосымша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2014-2016 жылдарға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Бәйдібек аудандық мәслихатының 30.10.2014 </w:t>
      </w:r>
      <w:r>
        <w:rPr>
          <w:rFonts w:ascii="Times New Roman"/>
          <w:b w:val="false"/>
          <w:i w:val="false"/>
          <w:color w:val="ff0000"/>
          <w:sz w:val="28"/>
        </w:rPr>
        <w:t>№ 31/157</w:t>
      </w:r>
      <w:r>
        <w:rPr>
          <w:rFonts w:ascii="Times New Roman"/>
          <w:b w:val="false"/>
          <w:i w:val="false"/>
          <w:color w:val="ff0000"/>
          <w:sz w:val="28"/>
        </w:rPr>
        <w:t xml:space="preserve"> шешімімен (01.01.2014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777"/>
        <w:gridCol w:w="667"/>
        <w:gridCol w:w="764"/>
        <w:gridCol w:w="913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r>
      <w:tr>
        <w:trPr>
          <w:trHeight w:val="3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6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61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r>
      <w:tr>
        <w:trPr>
          <w:trHeight w:val="3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bl>
    <w:bookmarkStart w:name="z15" w:id="5"/>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2013 жылғы 23 желтоқсандағы</w:t>
      </w:r>
      <w:r>
        <w:br/>
      </w:r>
      <w:r>
        <w:rPr>
          <w:rFonts w:ascii="Times New Roman"/>
          <w:b w:val="false"/>
          <w:i w:val="false"/>
          <w:color w:val="000000"/>
          <w:sz w:val="28"/>
        </w:rPr>
        <w:t>
№ 20/99 шешіміне 5-қосымша</w:t>
      </w:r>
    </w:p>
    <w:bookmarkEnd w:id="5"/>
    <w:p>
      <w:pPr>
        <w:spacing w:after="0"/>
        <w:ind w:left="0"/>
        <w:jc w:val="left"/>
      </w:pPr>
      <w:r>
        <w:rPr>
          <w:rFonts w:ascii="Times New Roman"/>
          <w:b/>
          <w:i w:val="false"/>
          <w:color w:val="000000"/>
        </w:rPr>
        <w:t xml:space="preserve"> 2014 жылға арналған жергілікті бюджеттің атқарылуы процесінде секвестрлеуге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52"/>
        <w:gridCol w:w="693"/>
        <w:gridCol w:w="713"/>
        <w:gridCol w:w="927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0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2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6"/>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2013 жылғы 23 желтоқсандағы</w:t>
      </w:r>
      <w:r>
        <w:br/>
      </w:r>
      <w:r>
        <w:rPr>
          <w:rFonts w:ascii="Times New Roman"/>
          <w:b w:val="false"/>
          <w:i w:val="false"/>
          <w:color w:val="000000"/>
          <w:sz w:val="28"/>
        </w:rPr>
        <w:t>
№ 20/99 шешіміне 6-қосымша</w:t>
      </w:r>
    </w:p>
    <w:bookmarkEnd w:id="6"/>
    <w:p>
      <w:pPr>
        <w:spacing w:after="0"/>
        <w:ind w:left="0"/>
        <w:jc w:val="left"/>
      </w:pPr>
      <w:r>
        <w:rPr>
          <w:rFonts w:ascii="Times New Roman"/>
          <w:b/>
          <w:i w:val="false"/>
          <w:color w:val="000000"/>
        </w:rPr>
        <w:t xml:space="preserve"> 2014 жылға арналған аудандық бюджеттен қаржыландырылатын ауылдық округтердің бюджеттік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528"/>
        <w:gridCol w:w="729"/>
        <w:gridCol w:w="651"/>
        <w:gridCol w:w="9622"/>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4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 округі</w:t>
            </w:r>
          </w:p>
        </w:tc>
      </w:tr>
      <w:tr>
        <w:trPr>
          <w:trHeight w:val="25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 саласындагы озге де кызметтер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Ағыбет ауыл округі</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 саласындагы озге де кызметтер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 округі</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 саласындагы озге де кызметтер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ауыл округі</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 саласындагы озге де кызметтер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 округі</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7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Борлысай ауыл округі</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 саласындагы озге де кызметтер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ауыл округі</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 саласындагы озге де кызметтер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 округі</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 саласындагы озге де кызметтер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 округі</w:t>
            </w:r>
          </w:p>
        </w:tc>
      </w:tr>
      <w:tr>
        <w:trPr>
          <w:trHeight w:val="21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 саласындагы озге де кызметтер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Мыңбұлақ ауыл округі</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9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Денсаулык сактау саласындагы озге де кызметтер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 округі</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6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Елді-мекендердің санитариясын қамтамасыз ету</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 мен көгалдандыру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