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0097" w14:textId="3500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2012 жылғы 20 желтоқсандағы № 12/86-V
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2013 жылғы 30 қаңтардағы № 13/97-V шешімі. Оңтүстік Қазақстан облысының Әділет департаментімен 2013 жылғы 14 ақпанда № 2233 болып тіркелді. Қолданылу мерзімінің аяқталуына байланысты күші жойылды - (Оңтүстік Қазақстан облысы Қазығұрт аудандық мәслихатының 2014 жылғы 18 сәуірдегі № 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аудандық мәслихатының 18.04.2014 № 67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«2013-2015 жылдарға арналған облыстық бюджет туралы» Оңтүстік Қазақстан облыстық мәслихатының 2012 жылғы 7 желтоқсандағы № 9/71-V шешіміне өзгерістер мен толықтырулар енгізу туралы» Оңтүстік Қазақстан облыстық мәслихатының 2013 жылғы 18 қаңтардағы № 11/90-V (Нормативтік құқықтық актілерді мемлекеттік тіркеу тізілімінде № 2210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Қазығұрт аудандық мәслихаттың 2012 жылғы 20 желтоқсандағы № 12/86-V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2203 тіркелген, 2013 жылы 18 және 25 қаңтардағы «Қазығұрт тынысы» газетінің № 3, № 4 ресми жарияланған),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2013-2015 жылдарға арналған аудандық бюджеті тиісінше 1, 6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9 839 782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912 639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6 014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17 062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8 904 067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9 831 365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8187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10 800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- 10 570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10 570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15 579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 Г.Каюпов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 М.Момынов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13/97-V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12/86-V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87"/>
        <w:gridCol w:w="704"/>
        <w:gridCol w:w="7894"/>
        <w:gridCol w:w="2072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9839782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912639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207745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174095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500258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445533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8904067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8904067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8 904 067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74"/>
        <w:gridCol w:w="652"/>
        <w:gridCol w:w="692"/>
        <w:gridCol w:w="7672"/>
        <w:gridCol w:w="204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9 831 365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306 687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283 531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15 374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94 997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173 160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169 560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11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10 003</w:t>
            </w:r>
          </w:p>
        </w:tc>
      </w:tr>
      <w:tr>
        <w:trPr>
          <w:trHeight w:val="11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5 814 542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560 648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560 648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560 648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4 531 281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4 524 281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4 508 493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722 613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28 126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618 025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618 025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442 840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413 878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413 878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77 133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15 986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21 911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254 024</w:t>
            </w:r>
          </w:p>
        </w:tc>
      </w:tr>
      <w:tr>
        <w:trPr>
          <w:trHeight w:val="11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28 962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28 962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26 021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491 017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445 194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361 633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258 691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102 942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38 656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38 656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205 530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62 416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53 286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53 756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37 827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2 171 760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2 171 760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2 171 760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2 171 760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200 835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38 332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17 145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137 425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137 425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137 425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17 130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82 958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26 591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26 441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25 959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1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11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жергiлiктi бюджеттен 2005 жылға дейiн берiлген бюджеттiк кредиттердi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-10 570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13/97-V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12/86-V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09"/>
        <w:gridCol w:w="689"/>
        <w:gridCol w:w="8030"/>
        <w:gridCol w:w="1924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8017751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967713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183977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540761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481072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47221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7025115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7025115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47"/>
        <w:gridCol w:w="710"/>
        <w:gridCol w:w="730"/>
        <w:gridCol w:w="7147"/>
        <w:gridCol w:w="193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8017751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273364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249386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67438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61434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166555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164468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</w:t>
            </w:r>
          </w:p>
        </w:tc>
      </w:tr>
      <w:tr>
        <w:trPr>
          <w:trHeight w:val="13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1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5939377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165339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165339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4558419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4550929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4535392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1215619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63431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49829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1152188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1152188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363623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338297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338297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261941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217517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193781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63654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63654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58512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52957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12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42117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 хабарларын тарату арқылы мемлекеттік ақпараттық саясатты жүргізу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9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34182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34182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ауыл шаруашылығы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кәсіпкерлік, өнеркәсіп және ауыл шаруашылығы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13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-6950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-6950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13/97-V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12/86-V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70"/>
        <w:gridCol w:w="649"/>
        <w:gridCol w:w="8367"/>
        <w:gridCol w:w="1805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9447214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1022779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584512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519647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51398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8397519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8397519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4"/>
        <w:gridCol w:w="725"/>
        <w:gridCol w:w="725"/>
        <w:gridCol w:w="7539"/>
        <w:gridCol w:w="18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9447214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272542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247855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168757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</w:p>
        </w:tc>
      </w:tr>
      <w:tr>
        <w:trPr>
          <w:trHeight w:val="14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7183128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177173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4658405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4650391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4634590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2347550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67171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</w:p>
        </w:tc>
      </w:tr>
      <w:tr>
        <w:trPr>
          <w:trHeight w:val="9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53317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2280379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2280379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386613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360778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360778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280276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1281980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1264735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1264735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1264735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64732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59578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53896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43215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 хабарларын тарату арқылы мемлекеттік ақпараттық саясатты жүргізу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28075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ауыл шаруашылығы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кәсіпкерлік, өнеркәсіп және ауыл шаруашылығы саласындағы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17266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13/97-V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12/86-V шешіміне 6-қосымша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1"/>
        <w:gridCol w:w="706"/>
        <w:gridCol w:w="706"/>
        <w:gridCol w:w="7214"/>
        <w:gridCol w:w="216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Шарапхана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Алтынтөбе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Сабыр Рахимов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Қарақозы Абдалиев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Қызылқия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Шарбұлақ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Жаңабазар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Тұрбат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Жігерген ауыл округі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9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