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cee4" w14:textId="8db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2012 жылғы 20 желтоқсандағы № 12/86-V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2013 жылғы 13 желтоқсандағы № 25/166-V шешімі. Оңтүстік Қазақстан облысының Әділет департаментімен 2013 жылғы 18 желтоқсанда № 2439 болып тіркелді. Қолданылу мерзімінің аяқталуына байланысты күші жойылды - (Оңтүстік Қазақстан облысы Қазығұрт аудандық мәслихатының 2014 жылғы 18 сәуірдегі № 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Қазығұрт аудандық мәслихатының 18.04.2014 № 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10 желтоқсандағы № 21/187-V «Оңтүстік Қазақстан облыстық мәслихаттың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мәслихаттың 2012 жылғы 20 желтоқсандағы № 12/86-V «2013-2015 жылдарға арналған аудандық бюджет туралы» (Нормативтік құқықтық актілерді мемлекеттік тіркеу тізілімінде № 2203 тіркелген, 2013 жылы 18 және 25 қаңтардағы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Қазығұрт ауданының 2013-2015 жылдарға арналған аудандық бюджеті 1, 6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9 961 457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965 479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-8 972 535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9 970 216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16 946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6 376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Б.Абуов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25/166-V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25"/>
        <w:gridCol w:w="582"/>
        <w:gridCol w:w="8190"/>
        <w:gridCol w:w="210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9 961 457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965 479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187 824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187 824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500 489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440 324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51"/>
        <w:gridCol w:w="651"/>
        <w:gridCol w:w="7592"/>
        <w:gridCol w:w="208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9 970 216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23 003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5 945 746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4 557 690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4 550 684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4 533 283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597 718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344 085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344 085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254 377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77 272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2 196 808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2 196 808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326 149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АКТИВТЕРМЕН ОПЕРАЦИЯЛАР БОЙЫНША САЛЬДО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25/166-V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12/86-V шешіміне 6-қосымша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7"/>
        <w:gridCol w:w="691"/>
        <w:gridCol w:w="711"/>
        <w:gridCol w:w="7244"/>
        <w:gridCol w:w="20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Шарапхана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Қарабау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 Рахимов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Қарақозы Абдалиев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Қызылқия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Шарбұлақ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Жаңабазар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Қақпақ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 ауыл округінің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