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c47e" w14:textId="d72c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Алтынтөбе ауылы округі, Қаржан елді мекенінің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Алтынтөбе ауылдық округі әкімінің 2013 жылғы 11 қарашадағы № 28 шешімі. Оңтүстік Қазақстан облысының Әділет департаментінде 2013 жылғы 14 қарашада № 2409 болып тіркелді. Күші жойылды - Оңтүстік Қазақстан облысы Қазығұрт ауданы Алтынтөбе ауылы округі әкімінің 2014 жылғы 18 желтоқсандағы № 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 Ескерту. Күші жойылды - Оңтүстік Қазақстан облысы Қазығұрт ауданы Алтынтөбе ауылы округі әкімінің 18.12.2014 № 41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 Шешімнің атауы жаңа редакцияда - Оңтүстік Қазақстан облысы Қазығұрт ауданы Алтынтөбе ауылдық округі әкімінің 07.11.2014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Оңтүстік Қазақстан облысының Ветеринариялық бақылау және қадағалау комитетінің Қазығұрт аудандық аумақтық инспекциясы басшысының 2013 жылғы 12 қазандағы № 1-09/316 ұсынысы негізінде және жануарлардың жұқпалы ауруларының ошақтарын жою мақсатында Алтынтөбе ауылы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Алтынтөбе ауыл округі, Қаржан елді мекенінің тұрғындарының жеке қосалқы шаруашылығында бруцеллез ауруының ошағы анықталуына байланысты Алтынтөбе ауыл округі, Қаржан елді мекенінің аумағына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Оңтүстік Қазақстан облысы Қазығұрт ауданы Алтынтөбе ауылдық округі әкімінің 07.11.2014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Алтынтөбе ауыл округі әкімі аппаратының бас маман ветеринары Б.Бишеевке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Б.Тойшиев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