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b3d9" w14:textId="855b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2012 жылғы 21 желтоқсандағы № 12-55-V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2013 жылғы 21 қарашадағы № 24-128-V шешімі. Оңтүстік Қазақстан облысының әділет департаментімен 2013 жылғы 25 қарашада № 2415 болып тіркелді. Қолданылу мерзімінің аяқталуына байланысты күші жойылды - (Оңтүстік Қазақстан облысы Мақтаарал аудандық мәслихатының 2014 жылғы 24 қаңтардағы № 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(Оңтүстік Қазақстан облысы Мақтаарал аудандық мәслихатының 24.01.2014 № 11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18 қарашадағы № 20/170-V «Оңтүстік Қазақстан облыстық мәслихатының 2012 жылғы 7 желтоқсандағы № 9/71-V «2013-2015 жылдарға арналған облыстық бюджет туралы» шешіміне өзгерістер енгізу туралы» Нормативтік құқықтық актілерді мемлекеттік тіркеу тізілімінде № 2411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Мақтаарал аудандық мәслихатының 2012 жылғы 21 желтоқсандағы № 12-55-V «2013-2015 жылдарға арналған аудандық бюджет туралы» (Нормативтік құқықтық актілерді мемлекеттік тіркеу тізілімінде № 2202 тіркелген, 2013 жылғы 18 қаңтардағы және 25 қаңтардағы «Мақтаарал»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Мақтаарал ауданының 2013-2015 жылдарға арналған аудандық бюджеті 1, 2 және 3-қосымшаларға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23879716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1393173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40227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22437750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24012735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243132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258392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-376151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376151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258392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14411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132170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Қ.Ақтөреева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О.Дәндібаев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қарашадағы № 24-128-V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Мақтаарал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12-55-V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7105"/>
        <w:gridCol w:w="2081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23 879 716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1 393 173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4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22 437 750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22 437 750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22 437 750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24 012 735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562 106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371 726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(селоның), ауылдық (селолық) округ әкімінің қызметін қамтамасыз ету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350 394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31 902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саясаттың,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17 420 594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2 319 031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1 967 031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1 964 681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10 836 608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10 821 538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10 756 644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4 230 364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3 787 545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3 787 545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961 416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905 350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905 350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13 456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648 936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56 066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2 074 193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1 472 580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1 472 580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845 673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584 784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238 741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94 268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104 897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1 420 976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1 420 976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1 420 976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1 417 856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354 867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351 864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231 861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28 917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-376 151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