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24839" w14:textId="e7248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Ордабасы аудандық мәслихатының 2012 жылғы 21 желтоқсандағы № 11/1 "2013-2015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Ордабасы аудандық мәслихатының 2013 жылғы 12 желтоқсандағы № 25/1 шешімі. Оңтүстік Қазақстан облысының әділет департаментімен 2013 жылғы 13 желтоқсанда № 2435 болып тіркелді. Қолданылу мерзімінің аяқталуына байланысты күші жойылды - (Оңтүстік Қазақстан облысы Ордабасы аудандық мәслихатының 2014 жылғы 24 қаңтардағы № 15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(Оңтүстік Қазақстан облысы Ордабасы аудандық мәслихатының 24.01.2014 № 15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109-бабы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мәслихатының 10 желтоқсандағы 2013 жылғы № 21/172-V «Оңтүстік Қазақстан облыстық мәслихатының 2012 жылғы 7 желтоқсандағы № 9/71-V «2013-2015 жылдарға арналған облыстық бюджет туралы» шешіміне өзгерістер мен толықтырулар енгізу туралы» Нормативтік құқықтық актілерді мемлекеттік тіркеу тізілімінде № 2421 тіркелген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Ордабасы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Ордабасы аудандық мәслихатының 2012 жылғы 21 желтоқсандағы № 11/1 «2013-2015 жылдарға арналған аудандық бюджет туралы» (Нормативтік құқықтық актілерді мемлекеттік тіркеу тізілімінде 2193 нөмірімен тіркелген, 2013 жылғы 19 қаңтардағы «Ордабасы оттары»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еңгізілсін: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Ордабасы ауданының 2013-2015 жылдарға арналған аудандық бюджеті 1-қосымшаға сәйкес, оның ішінде 2013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7 185 611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669 109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25 517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6 487 985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7 268 838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23 697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36 351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12 654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19 195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19 195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-126 119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126 119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36 351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11 536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101 304 мың теңге.».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5–қосымшалары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2013 жылдың 1 қаңтарынан бастап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сессиясының төрағасы С.Абжалов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хатшысы Б.Садвахасов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Ордабасы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12 желтоқсан № 25/1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Ордабасы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желтоқсандағы № 11/1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6"/>
        <w:gridCol w:w="680"/>
        <w:gridCol w:w="675"/>
        <w:gridCol w:w="8023"/>
        <w:gridCol w:w="2026"/>
      </w:tblGrid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мың теңге 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7 185 611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Салықтық түсімдер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669 109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241 933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241 933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198 462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198 462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193788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132595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12205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46421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2567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26 850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10660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3 018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13067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</w:p>
        </w:tc>
      </w:tr>
      <w:tr>
        <w:trPr>
          <w:trHeight w:val="46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7350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7350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3 000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1 587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 пакетіне дивидендтер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1 517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</w:t>
            </w:r>
          </w:p>
        </w:tc>
      </w:tr>
      <w:tr>
        <w:trPr>
          <w:trHeight w:val="1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25 517</w:t>
            </w:r>
          </w:p>
        </w:tc>
      </w:tr>
      <w:tr>
        <w:trPr>
          <w:trHeight w:val="21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4 043</w:t>
            </w:r>
          </w:p>
        </w:tc>
      </w:tr>
      <w:tr>
        <w:trPr>
          <w:trHeight w:val="2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4 043</w:t>
            </w:r>
          </w:p>
        </w:tc>
      </w:tr>
      <w:tr>
        <w:trPr>
          <w:trHeight w:val="1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21474</w:t>
            </w:r>
          </w:p>
        </w:tc>
      </w:tr>
      <w:tr>
        <w:trPr>
          <w:trHeight w:val="1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21474</w:t>
            </w:r>
          </w:p>
        </w:tc>
      </w:tr>
      <w:tr>
        <w:trPr>
          <w:trHeight w:val="1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 түсімі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6 487 985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6 487 985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6 487 985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0"/>
        <w:gridCol w:w="491"/>
        <w:gridCol w:w="671"/>
        <w:gridCol w:w="730"/>
        <w:gridCol w:w="7567"/>
        <w:gridCol w:w="2031"/>
      </w:tblGrid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7 268 838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334 936</w:t>
            </w:r>
          </w:p>
        </w:tc>
      </w:tr>
      <w:tr>
        <w:trPr>
          <w:trHeight w:val="48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311 560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15 791</w:t>
            </w:r>
          </w:p>
        </w:tc>
      </w:tr>
      <w:tr>
        <w:trPr>
          <w:trHeight w:val="4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15 451</w:t>
            </w:r>
          </w:p>
        </w:tc>
      </w:tr>
      <w:tr>
        <w:trPr>
          <w:trHeight w:val="2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70 612</w:t>
            </w:r>
          </w:p>
        </w:tc>
      </w:tr>
      <w:tr>
        <w:trPr>
          <w:trHeight w:val="4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69 127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1 485</w:t>
            </w:r>
          </w:p>
        </w:tc>
      </w:tr>
      <w:tr>
        <w:trPr>
          <w:trHeight w:val="48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225 157</w:t>
            </w:r>
          </w:p>
        </w:tc>
      </w:tr>
      <w:tr>
        <w:trPr>
          <w:trHeight w:val="4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145 379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4 138</w:t>
            </w:r>
          </w:p>
        </w:tc>
      </w:tr>
      <w:tr>
        <w:trPr>
          <w:trHeight w:val="4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75 640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Қаржылық қызмет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</w:t>
            </w:r>
          </w:p>
        </w:tc>
      </w:tr>
      <w:tr>
        <w:trPr>
          <w:trHeight w:val="2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</w:t>
            </w:r>
          </w:p>
        </w:tc>
      </w:tr>
      <w:tr>
        <w:trPr>
          <w:trHeight w:val="4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22 513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22 513</w:t>
            </w:r>
          </w:p>
        </w:tc>
      </w:tr>
      <w:tr>
        <w:trPr>
          <w:trHeight w:val="70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22 172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110 743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Әскери мұқтаждықтар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9 335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9 335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9 335</w:t>
            </w:r>
          </w:p>
        </w:tc>
      </w:tr>
      <w:tr>
        <w:trPr>
          <w:trHeight w:val="1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101 408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101 408</w:t>
            </w:r>
          </w:p>
        </w:tc>
      </w:tr>
      <w:tr>
        <w:trPr>
          <w:trHeight w:val="4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жою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99 540</w:t>
            </w:r>
          </w:p>
        </w:tc>
      </w:tr>
      <w:tr>
        <w:trPr>
          <w:trHeight w:val="6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1 868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2 073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Құқық қорғау қызметi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2 073</w:t>
            </w:r>
          </w:p>
        </w:tc>
      </w:tr>
      <w:tr>
        <w:trPr>
          <w:trHeight w:val="4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2 073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2 073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5 437 346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692 351</w:t>
            </w:r>
          </w:p>
        </w:tc>
      </w:tr>
      <w:tr>
        <w:trPr>
          <w:trHeight w:val="48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229 294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2 138</w:t>
            </w:r>
          </w:p>
        </w:tc>
      </w:tr>
      <w:tr>
        <w:trPr>
          <w:trHeight w:val="4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227 156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463 057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</w:tr>
      <w:tr>
        <w:trPr>
          <w:trHeight w:val="4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462 712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4 136 755</w:t>
            </w:r>
          </w:p>
        </w:tc>
      </w:tr>
      <w:tr>
        <w:trPr>
          <w:trHeight w:val="43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6 344</w:t>
            </w:r>
          </w:p>
        </w:tc>
      </w:tr>
      <w:tr>
        <w:trPr>
          <w:trHeight w:val="4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6 344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4 130 411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4 065 536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64 875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608 240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188 020</w:t>
            </w:r>
          </w:p>
        </w:tc>
      </w:tr>
      <w:tr>
        <w:trPr>
          <w:trHeight w:val="4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7 808</w:t>
            </w:r>
          </w:p>
        </w:tc>
      </w:tr>
      <w:tr>
        <w:trPr>
          <w:trHeight w:val="46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59 592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</w:tr>
      <w:tr>
        <w:trPr>
          <w:trHeight w:val="6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16 980</w:t>
            </w:r>
          </w:p>
        </w:tc>
      </w:tr>
      <w:tr>
        <w:trPr>
          <w:trHeight w:val="43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трансферттер есебінен үйде оқытылатын мүгедек балаларды жабдықпен, бағдарламалық қамтыммен қамтамасыз ету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11 734</w:t>
            </w:r>
          </w:p>
        </w:tc>
      </w:tr>
      <w:tr>
        <w:trPr>
          <w:trHeight w:val="46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91 817</w:t>
            </w:r>
          </w:p>
        </w:tc>
      </w:tr>
      <w:tr>
        <w:trPr>
          <w:trHeight w:val="43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420 220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420 220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286 448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261 032</w:t>
            </w:r>
          </w:p>
        </w:tc>
      </w:tr>
      <w:tr>
        <w:trPr>
          <w:trHeight w:val="43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261 032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14 173</w:t>
            </w:r>
          </w:p>
        </w:tc>
      </w:tr>
      <w:tr>
        <w:trPr>
          <w:trHeight w:val="6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11 415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7 603</w:t>
            </w:r>
          </w:p>
        </w:tc>
      </w:tr>
      <w:tr>
        <w:trPr>
          <w:trHeight w:val="1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8 410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1 729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23 852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184 003</w:t>
            </w:r>
          </w:p>
        </w:tc>
      </w:tr>
      <w:tr>
        <w:trPr>
          <w:trHeight w:val="6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9 842</w:t>
            </w:r>
          </w:p>
        </w:tc>
      </w:tr>
      <w:tr>
        <w:trPr>
          <w:trHeight w:val="4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25 416</w:t>
            </w:r>
          </w:p>
        </w:tc>
      </w:tr>
      <w:tr>
        <w:trPr>
          <w:trHeight w:val="4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25 416</w:t>
            </w:r>
          </w:p>
        </w:tc>
      </w:tr>
      <w:tr>
        <w:trPr>
          <w:trHeight w:val="6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23 996</w:t>
            </w:r>
          </w:p>
        </w:tc>
      </w:tr>
      <w:tr>
        <w:trPr>
          <w:trHeight w:val="4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1 290</w:t>
            </w:r>
          </w:p>
        </w:tc>
      </w:tr>
      <w:tr>
        <w:trPr>
          <w:trHeight w:val="2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176 779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59 133</w:t>
            </w:r>
          </w:p>
        </w:tc>
      </w:tr>
      <w:tr>
        <w:trPr>
          <w:trHeight w:val="46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19 288</w:t>
            </w:r>
          </w:p>
        </w:tc>
      </w:tr>
      <w:tr>
        <w:trPr>
          <w:trHeight w:val="43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19 288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2 920</w:t>
            </w:r>
          </w:p>
        </w:tc>
      </w:tr>
      <w:tr>
        <w:trPr>
          <w:trHeight w:val="4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2 920</w:t>
            </w:r>
          </w:p>
        </w:tc>
      </w:tr>
      <w:tr>
        <w:trPr>
          <w:trHeight w:val="4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36 925</w:t>
            </w:r>
          </w:p>
        </w:tc>
      </w:tr>
      <w:tr>
        <w:trPr>
          <w:trHeight w:val="4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8 955</w:t>
            </w:r>
          </w:p>
        </w:tc>
      </w:tr>
      <w:tr>
        <w:trPr>
          <w:trHeight w:val="4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27 970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69 458</w:t>
            </w:r>
          </w:p>
        </w:tc>
      </w:tr>
      <w:tr>
        <w:trPr>
          <w:trHeight w:val="4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50 229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бұру жүйесінің жұмыс істеуі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50 229</w:t>
            </w:r>
          </w:p>
        </w:tc>
      </w:tr>
      <w:tr>
        <w:trPr>
          <w:trHeight w:val="4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19 229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19 229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48 188</w:t>
            </w:r>
          </w:p>
        </w:tc>
      </w:tr>
      <w:tr>
        <w:trPr>
          <w:trHeight w:val="4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6 185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2 681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1 508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1 996</w:t>
            </w:r>
          </w:p>
        </w:tc>
      </w:tr>
      <w:tr>
        <w:trPr>
          <w:trHeight w:val="4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42 003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12 604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11 425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17 974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209 404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51 933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51 933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51 933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75 889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74 907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63 420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4 081</w:t>
            </w:r>
          </w:p>
        </w:tc>
      </w:tr>
      <w:tr>
        <w:trPr>
          <w:trHeight w:val="6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7 406</w:t>
            </w:r>
          </w:p>
        </w:tc>
      </w:tr>
      <w:tr>
        <w:trPr>
          <w:trHeight w:val="4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Cпорт және туризм объектілерін дамыту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Ақпараттық кеңiстiк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51 637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40 708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39 156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1 552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10 929</w:t>
            </w:r>
          </w:p>
        </w:tc>
      </w:tr>
      <w:tr>
        <w:trPr>
          <w:trHeight w:val="48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8 881</w:t>
            </w:r>
          </w:p>
        </w:tc>
      </w:tr>
      <w:tr>
        <w:trPr>
          <w:trHeight w:val="43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2 048</w:t>
            </w:r>
          </w:p>
        </w:tc>
      </w:tr>
      <w:tr>
        <w:trPr>
          <w:trHeight w:val="4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29 945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7 364</w:t>
            </w:r>
          </w:p>
        </w:tc>
      </w:tr>
      <w:tr>
        <w:trPr>
          <w:trHeight w:val="4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5 112</w:t>
            </w:r>
          </w:p>
        </w:tc>
      </w:tr>
      <w:tr>
        <w:trPr>
          <w:trHeight w:val="4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2 252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16 159</w:t>
            </w:r>
          </w:p>
        </w:tc>
      </w:tr>
      <w:tr>
        <w:trPr>
          <w:trHeight w:val="6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8 256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6 903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6 422</w:t>
            </w:r>
          </w:p>
        </w:tc>
      </w:tr>
      <w:tr>
        <w:trPr>
          <w:trHeight w:val="4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4 904</w:t>
            </w:r>
          </w:p>
        </w:tc>
      </w:tr>
      <w:tr>
        <w:trPr>
          <w:trHeight w:val="43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1 518</w:t>
            </w:r>
          </w:p>
        </w:tc>
      </w:tr>
      <w:tr>
        <w:trPr>
          <w:trHeight w:val="48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231 782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90 195</w:t>
            </w:r>
          </w:p>
        </w:tc>
      </w:tr>
      <w:tr>
        <w:trPr>
          <w:trHeight w:val="4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17 191</w:t>
            </w:r>
          </w:p>
        </w:tc>
      </w:tr>
      <w:tr>
        <w:trPr>
          <w:trHeight w:val="2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17 191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33 874</w:t>
            </w:r>
          </w:p>
        </w:tc>
      </w:tr>
      <w:tr>
        <w:trPr>
          <w:trHeight w:val="4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8 050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1 605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2 390</w:t>
            </w:r>
          </w:p>
        </w:tc>
      </w:tr>
      <w:tr>
        <w:trPr>
          <w:trHeight w:val="4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</w:t>
            </w:r>
          </w:p>
        </w:tc>
      </w:tr>
      <w:tr>
        <w:trPr>
          <w:trHeight w:val="4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19 473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 шараларды жүргізу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1 695</w:t>
            </w:r>
          </w:p>
        </w:tc>
      </w:tr>
      <w:tr>
        <w:trPr>
          <w:trHeight w:val="4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39 130</w:t>
            </w:r>
          </w:p>
        </w:tc>
      </w:tr>
      <w:tr>
        <w:trPr>
          <w:trHeight w:val="4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29 573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жөніндегі шараларды іске асыру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9 412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 қатынастары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4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жерге және шаруашылық жағынан орналастыру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4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139 787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139 787</w:t>
            </w:r>
          </w:p>
        </w:tc>
      </w:tr>
      <w:tr>
        <w:trPr>
          <w:trHeight w:val="1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139 787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100 862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100 862</w:t>
            </w:r>
          </w:p>
        </w:tc>
      </w:tr>
      <w:tr>
        <w:trPr>
          <w:trHeight w:val="4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100 862</w:t>
            </w:r>
          </w:p>
        </w:tc>
      </w:tr>
      <w:tr>
        <w:trPr>
          <w:trHeight w:val="4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19 923</w:t>
            </w:r>
          </w:p>
        </w:tc>
      </w:tr>
      <w:tr>
        <w:trPr>
          <w:trHeight w:val="6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78 618</w:t>
            </w:r>
          </w:p>
        </w:tc>
      </w:tr>
      <w:tr>
        <w:trPr>
          <w:trHeight w:val="2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2 321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210 724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 көлiгi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210 724</w:t>
            </w:r>
          </w:p>
        </w:tc>
      </w:tr>
      <w:tr>
        <w:trPr>
          <w:trHeight w:val="46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210 724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105 778</w:t>
            </w:r>
          </w:p>
        </w:tc>
      </w:tr>
      <w:tr>
        <w:trPr>
          <w:trHeight w:val="4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104 946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123 440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Экономикалық қызметтерді реттеу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4 521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4 521</w:t>
            </w:r>
          </w:p>
        </w:tc>
      </w:tr>
      <w:tr>
        <w:trPr>
          <w:trHeight w:val="4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4 161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Өзгелер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118 919</w:t>
            </w:r>
          </w:p>
        </w:tc>
      </w:tr>
      <w:tr>
        <w:trPr>
          <w:trHeight w:val="4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101 308</w:t>
            </w:r>
          </w:p>
        </w:tc>
      </w:tr>
      <w:tr>
        <w:trPr>
          <w:trHeight w:val="6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14 776</w:t>
            </w:r>
          </w:p>
        </w:tc>
      </w:tr>
      <w:tr>
        <w:trPr>
          <w:trHeight w:val="2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2 377</w:t>
            </w:r>
          </w:p>
        </w:tc>
      </w:tr>
      <w:tr>
        <w:trPr>
          <w:trHeight w:val="4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84 155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17 611</w:t>
            </w:r>
          </w:p>
        </w:tc>
      </w:tr>
      <w:tr>
        <w:trPr>
          <w:trHeight w:val="4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техникалық-экономикалық негіздемелерін әзірлеу және оған сараптама жүргізу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10 611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4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1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44 285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44 285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44 285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36 523</w:t>
            </w:r>
          </w:p>
        </w:tc>
      </w:tr>
      <w:tr>
        <w:trPr>
          <w:trHeight w:val="70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7 762</w:t>
            </w:r>
          </w:p>
        </w:tc>
      </w:tr>
      <w:tr>
        <w:trPr>
          <w:trHeight w:val="2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23 697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36 351</w:t>
            </w:r>
          </w:p>
        </w:tc>
      </w:tr>
      <w:tr>
        <w:trPr>
          <w:trHeight w:val="46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36 351</w:t>
            </w:r>
          </w:p>
        </w:tc>
      </w:tr>
      <w:tr>
        <w:trPr>
          <w:trHeight w:val="2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36 351</w:t>
            </w:r>
          </w:p>
        </w:tc>
      </w:tr>
      <w:tr>
        <w:trPr>
          <w:trHeight w:val="4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36 351</w:t>
            </w:r>
          </w:p>
        </w:tc>
      </w:tr>
      <w:tr>
        <w:trPr>
          <w:trHeight w:val="46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36 351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мың теңге </w:t>
            </w:r>
          </w:p>
        </w:tc>
      </w:tr>
      <w:tr>
        <w:trPr>
          <w:trHeight w:val="1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12 654</w:t>
            </w:r>
          </w:p>
        </w:tc>
      </w:tr>
      <w:tr>
        <w:trPr>
          <w:trHeight w:val="1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12 654</w:t>
            </w:r>
          </w:p>
        </w:tc>
      </w:tr>
      <w:tr>
        <w:trPr>
          <w:trHeight w:val="1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12 654</w:t>
            </w:r>
          </w:p>
        </w:tc>
      </w:tr>
      <w:tr>
        <w:trPr>
          <w:trHeight w:val="1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12 654</w:t>
            </w:r>
          </w:p>
        </w:tc>
      </w:tr>
      <w:tr>
        <w:trPr>
          <w:trHeight w:val="2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19 195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19 195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19 195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Өзгелер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19 195</w:t>
            </w:r>
          </w:p>
        </w:tc>
      </w:tr>
      <w:tr>
        <w:trPr>
          <w:trHeight w:val="4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19 195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19 195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-126 119</w:t>
            </w:r>
          </w:p>
        </w:tc>
      </w:tr>
      <w:tr>
        <w:trPr>
          <w:trHeight w:val="4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126 119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мың теңге </w:t>
            </w:r>
          </w:p>
        </w:tc>
      </w:tr>
      <w:tr>
        <w:trPr>
          <w:trHeight w:val="1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36 351</w:t>
            </w:r>
          </w:p>
        </w:tc>
      </w:tr>
      <w:tr>
        <w:trPr>
          <w:trHeight w:val="1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36 351</w:t>
            </w:r>
          </w:p>
        </w:tc>
      </w:tr>
      <w:tr>
        <w:trPr>
          <w:trHeight w:val="1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36 351</w:t>
            </w:r>
          </w:p>
        </w:tc>
      </w:tr>
      <w:tr>
        <w:trPr>
          <w:trHeight w:val="1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36 351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мың теңге </w:t>
            </w:r>
          </w:p>
        </w:tc>
      </w:tr>
      <w:tr>
        <w:trPr>
          <w:trHeight w:val="1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11 536</w:t>
            </w:r>
          </w:p>
        </w:tc>
      </w:tr>
      <w:tr>
        <w:trPr>
          <w:trHeight w:val="1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11 536</w:t>
            </w:r>
          </w:p>
        </w:tc>
      </w:tr>
      <w:tr>
        <w:trPr>
          <w:trHeight w:val="1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Қарыздарды өтеу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11 536</w:t>
            </w:r>
          </w:p>
        </w:tc>
      </w:tr>
      <w:tr>
        <w:trPr>
          <w:trHeight w:val="1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11 536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11 536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мың теңге </w:t>
            </w:r>
          </w:p>
        </w:tc>
      </w:tr>
      <w:tr>
        <w:trPr>
          <w:trHeight w:val="1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101 304</w:t>
            </w:r>
          </w:p>
        </w:tc>
      </w:tr>
      <w:tr>
        <w:trPr>
          <w:trHeight w:val="1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101 304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101 304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101 304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Ордабасы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12 желтоқсан № 25/1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2-қосымша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Ордабасы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11/1 шешіміне 5-қосымша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2013-2015 жылдарға арналған аудандық бюджетте әрбір ауылдық округтің бюджеттік бағдарламалардың тізбесі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9"/>
        <w:gridCol w:w="374"/>
        <w:gridCol w:w="510"/>
        <w:gridCol w:w="711"/>
        <w:gridCol w:w="712"/>
        <w:gridCol w:w="7882"/>
        <w:gridCol w:w="2182"/>
      </w:tblGrid>
      <w:tr>
        <w:trPr>
          <w:trHeight w:val="30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р/с№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466980</w:t>
            </w:r>
          </w:p>
        </w:tc>
      </w:tr>
      <w:tr>
        <w:trPr>
          <w:trHeight w:val="24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225157</w:t>
            </w:r>
          </w:p>
        </w:tc>
      </w:tr>
      <w:tr>
        <w:trPr>
          <w:trHeight w:val="72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225157</w:t>
            </w:r>
          </w:p>
        </w:tc>
      </w:tr>
      <w:tr>
        <w:trPr>
          <w:trHeight w:val="76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225157</w:t>
            </w:r>
          </w:p>
        </w:tc>
      </w:tr>
      <w:tr>
        <w:trPr>
          <w:trHeight w:val="99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145379</w:t>
            </w:r>
          </w:p>
        </w:tc>
      </w:tr>
      <w:tr>
        <w:trPr>
          <w:trHeight w:val="24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4138</w:t>
            </w:r>
          </w:p>
        </w:tc>
      </w:tr>
      <w:tr>
        <w:trPr>
          <w:trHeight w:val="73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75640</w:t>
            </w:r>
          </w:p>
        </w:tc>
      </w:tr>
      <w:tr>
        <w:trPr>
          <w:trHeight w:val="24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235638</w:t>
            </w:r>
          </w:p>
        </w:tc>
      </w:tr>
      <w:tr>
        <w:trPr>
          <w:trHeight w:val="24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229294</w:t>
            </w:r>
          </w:p>
        </w:tc>
      </w:tr>
      <w:tr>
        <w:trPr>
          <w:trHeight w:val="76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229294</w:t>
            </w:r>
          </w:p>
        </w:tc>
      </w:tr>
      <w:tr>
        <w:trPr>
          <w:trHeight w:val="49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</w:t>
            </w:r>
          </w:p>
        </w:tc>
      </w:tr>
      <w:tr>
        <w:trPr>
          <w:trHeight w:val="55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227156</w:t>
            </w:r>
          </w:p>
        </w:tc>
      </w:tr>
      <w:tr>
        <w:trPr>
          <w:trHeight w:val="49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 бастауыш, жалпы негізгі, жалпы орта бiлiм беру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6344</w:t>
            </w:r>
          </w:p>
        </w:tc>
      </w:tr>
      <w:tr>
        <w:trPr>
          <w:trHeight w:val="75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6344</w:t>
            </w:r>
          </w:p>
        </w:tc>
      </w:tr>
      <w:tr>
        <w:trPr>
          <w:trHeight w:val="70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6344</w:t>
            </w:r>
          </w:p>
        </w:tc>
      </w:tr>
      <w:tr>
        <w:trPr>
          <w:trHeight w:val="24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Денсаулық сақтау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 аппараты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9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6185</w:t>
            </w:r>
          </w:p>
        </w:tc>
      </w:tr>
      <w:tr>
        <w:trPr>
          <w:trHeight w:val="24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 мекендерді көркейту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6185</w:t>
            </w:r>
          </w:p>
        </w:tc>
      </w:tr>
      <w:tr>
        <w:trPr>
          <w:trHeight w:val="73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 аппараты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6185</w:t>
            </w:r>
          </w:p>
        </w:tc>
      </w:tr>
      <w:tr>
        <w:trPr>
          <w:trHeight w:val="30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2681</w:t>
            </w:r>
          </w:p>
        </w:tc>
      </w:tr>
      <w:tr>
        <w:trPr>
          <w:trHeight w:val="27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</w:t>
            </w:r>
          </w:p>
        </w:tc>
      </w:tr>
      <w:tr>
        <w:trPr>
          <w:trHeight w:val="46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2-қосымшаның жалғасы 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1"/>
        <w:gridCol w:w="1252"/>
        <w:gridCol w:w="1193"/>
        <w:gridCol w:w="1313"/>
        <w:gridCol w:w="1173"/>
        <w:gridCol w:w="1333"/>
        <w:gridCol w:w="1153"/>
        <w:gridCol w:w="1473"/>
        <w:gridCol w:w="1233"/>
        <w:gridCol w:w="1073"/>
        <w:gridCol w:w="1153"/>
      </w:tblGrid>
      <w:tr>
        <w:trPr>
          <w:trHeight w:val="24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округтердің тізбесі</w:t>
            </w:r>
          </w:p>
        </w:tc>
      </w:tr>
      <w:tr>
        <w:trPr>
          <w:trHeight w:val="24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Бадам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Бөген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Бөржар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Жеңіс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Қарақұм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Қараспан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Қажымұқан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Төрткөл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Шұбар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Шұбарсу</w:t>
            </w:r>
          </w:p>
        </w:tc>
      </w:tr>
      <w:tr>
        <w:trPr>
          <w:trHeight w:val="24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51318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37876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100659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120350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31537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18298</w:t>
            </w:r>
          </w:p>
        </w:tc>
      </w:tr>
      <w:tr>
        <w:trPr>
          <w:trHeight w:val="24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11767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16262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91516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14122</w:t>
            </w:r>
          </w:p>
        </w:tc>
      </w:tr>
      <w:tr>
        <w:trPr>
          <w:trHeight w:val="28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11767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16262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91516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14122</w:t>
            </w:r>
          </w:p>
        </w:tc>
      </w:tr>
      <w:tr>
        <w:trPr>
          <w:trHeight w:val="15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11767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16262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91516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14122</w:t>
            </w:r>
          </w:p>
        </w:tc>
      </w:tr>
      <w:tr>
        <w:trPr>
          <w:trHeight w:val="24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23456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11567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15762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16016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13422</w:t>
            </w:r>
          </w:p>
        </w:tc>
      </w:tr>
      <w:tr>
        <w:trPr>
          <w:trHeight w:val="2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18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26683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13444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20741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80598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3628</w:t>
            </w:r>
          </w:p>
        </w:tc>
      </w:tr>
      <w:tr>
        <w:trPr>
          <w:trHeight w:val="24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26683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13444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19504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80598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27512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26683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13444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19504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80598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27512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79815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3628</w:t>
            </w:r>
          </w:p>
        </w:tc>
      </w:tr>
      <w:tr>
        <w:trPr>
          <w:trHeight w:val="24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3628</w:t>
            </w:r>
          </w:p>
        </w:tc>
      </w:tr>
      <w:tr>
        <w:trPr>
          <w:trHeight w:val="16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3628</w:t>
            </w:r>
          </w:p>
        </w:tc>
      </w:tr>
      <w:tr>
        <w:trPr>
          <w:trHeight w:val="2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</w:t>
            </w:r>
          </w:p>
        </w:tc>
      </w:tr>
      <w:tr>
        <w:trPr>
          <w:trHeight w:val="24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</w:t>
            </w:r>
          </w:p>
        </w:tc>
      </w:tr>
      <w:tr>
        <w:trPr>
          <w:trHeight w:val="15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</w:t>
            </w:r>
          </w:p>
        </w:tc>
      </w:tr>
      <w:tr>
        <w:trPr>
          <w:trHeight w:val="21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</w:p>
        </w:tc>
      </w:tr>
      <w:tr>
        <w:trPr>
          <w:trHeight w:val="2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</w:tr>
      <w:tr>
        <w:trPr>
          <w:trHeight w:val="16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