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53863" w14:textId="3d538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аудандық мәслихатының 2012 жылғы 21 желтоқсандағы № 9/55-V "2013-2015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аудандық мәслихатының 2013 жылғы 29 наурыздағы № 12/72-V шешімі. Оңтүстік Қазақстан облысының әділет департаментімен 2013 жылғы 11 сәуірде № 2262 болып тіркелді. Қолданылу мерзімінің аяқталуына байланысты күші жойылды - (Оңтүстік Қазақстан облысы Отырар аудандық мәслихатының 2014 жылғы 10 қаңтардағы № 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Отырар аудандық мәслихатының 10.01.2014 № 7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«2013-2015 жылдарға арналған облыстық бюджет туралы» Оңтүстік Қазақстан облыстық мәслихатының 2012 жылғы 7 желтоқсандағы № 9/71-V шешіміне өзгерістер мен толықтырулар енгізу туралы» Оңтүстік Қазақстан облыстық мәслихатының 2013 жылғы 18 қаңтардағы № 11/90-V Нормативтік құқықтық актілерді мемлекеттік тіркеу тізілімінде № 2210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аудандық бюджеті туралы» Отырар аудандық мәслихатының 2012 жылғы 21 желтоқсандағы № 9/55-V (Нормативтік құқықтық актілерді мемлекеттік тіркеу тізілімінде № 2195 нөмірімен тіркелген, 2013 жылғы 18 қаңтардағы «Отырар алқабы» газетінде № 3-4-5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Отырар ауданының 2013-2015 жылдарға арналған аудан бюджеті 1, 2 және 3-қосымшаларға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6 657 603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699 561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1 622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5 954 920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6 692 091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- 25 005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7 790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32 795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- 9 483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– 9 483 мың теңге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7 790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2 795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4 488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Отырар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Қ.Нуркулов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Отырар аудандық мәслихатының хатшысы:      Б.Зұлпыхаров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наурыз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12/72-V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9/55-ІV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551"/>
        <w:gridCol w:w="529"/>
        <w:gridCol w:w="8667"/>
        <w:gridCol w:w="1764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 І Р І С Т Е 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6657603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699561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171798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171798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372182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332659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5954920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5954920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5954920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91"/>
        <w:gridCol w:w="691"/>
        <w:gridCol w:w="671"/>
        <w:gridCol w:w="7933"/>
        <w:gridCol w:w="176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6692091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294629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15102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14587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69147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210380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185640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18240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26620</w:t>
            </w:r>
          </w:p>
        </w:tc>
      </w:tr>
      <w:tr>
        <w:trPr>
          <w:trHeight w:val="8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3881228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439791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415740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171465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244275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24051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3002672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3002672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2955766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438765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31686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354018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354018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307706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274470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274470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71293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уәкілетті органдардың шешімі бойынша азаматтардың жекелеген топтарына әлеуметтік көмек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112951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33236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33236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28737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440752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104316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104316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96851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96851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239585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154118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салу және (немесе) реконструкциялау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85467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820564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820564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23474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790088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103190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386469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160008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79688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93342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71427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21967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172501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50120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 энзоотиялық аурулары бойынша ветеринариялық іс-шараларды жүргізу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110419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110419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110419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19767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19767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құрылыс, сәулет және қала құрылысы саласындағы мемлекеттiк саясатты iске асыру жөнiндегi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14902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69031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69031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147561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22955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111553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8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44175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13053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-25005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шаруашылық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32795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кредиттерді өтеу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32795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кредиттерді өтеу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 бойынша сальдо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-9483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қалдықтары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наурыз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12/72-V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9/55-ІV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550"/>
        <w:gridCol w:w="528"/>
        <w:gridCol w:w="8636"/>
        <w:gridCol w:w="1799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 І Р І С Т Е 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5770516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710643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173694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139508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139508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378178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335514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33103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7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5056553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5056553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5056553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30"/>
        <w:gridCol w:w="690"/>
        <w:gridCol w:w="690"/>
        <w:gridCol w:w="7780"/>
        <w:gridCol w:w="182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5988756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294562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271042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69237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187136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183976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23020</w:t>
            </w:r>
          </w:p>
        </w:tc>
      </w:tr>
      <w:tr>
        <w:trPr>
          <w:trHeight w:val="9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4169769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250721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250721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2966021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2966021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2904931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953027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96282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856745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856745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236681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уәкілетті органдардың шешімі бойынша азаматтардың жекелеген топтарына әлеуметтік көмек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112951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29616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29616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28816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661931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459041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459041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39041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389500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157890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343380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103059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82059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82059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129755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72927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53845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37639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20967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57854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44174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 энзоотиялық аурулары бойынша ветеринариялық іс-шараларды жүргізу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25834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құрылыс, сәулет және қала құрылысы саласындағы мемлекеттiк саясатты iске асыру жөнiндегi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14918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54797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(облыстық маңызы бар қаланың) кәсіпкерлік және ауыл шаруашылығы бөлімі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13642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-2795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кредиттерді өтеу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 бойынша сальдо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-2795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наурыз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12/72-V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9/55-ІV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551"/>
        <w:gridCol w:w="529"/>
        <w:gridCol w:w="8548"/>
        <w:gridCol w:w="188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 І Р І С Т Е 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5262282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747385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175861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175861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142310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142310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408410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362355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4511248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4511248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4511248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31"/>
        <w:gridCol w:w="690"/>
        <w:gridCol w:w="730"/>
        <w:gridCol w:w="7698"/>
        <w:gridCol w:w="186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5521622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294562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271042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69237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187136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183976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23020</w:t>
            </w:r>
          </w:p>
        </w:tc>
      </w:tr>
      <w:tr>
        <w:trPr>
          <w:trHeight w:val="9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3927804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250721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250721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250721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2966021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2966021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2904931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711062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96282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614780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614780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236681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уәкілетті органдардың шешімі бойынша азаматтардың жекелеген топтарына әлеуметтік көмек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112951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29616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29616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28816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307431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114541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114541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39041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147890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348160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103059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82059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82059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134535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72927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53845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37639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20967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74174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44174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 энзоотиялық аурулары бойынша ветеринариялық іс-шараларды жүргізу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25834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құрылыс, сәулет және қала құрылысы саласындағы мемлекеттiк саясатты iске асыру жөнiндегi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14918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175100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54797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54797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13642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-2795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кредиттерді өтеу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 бойынша сальдо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-2795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наурыз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10/66-V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9/55-V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Бюджеттiк инвестициялық жобаларды (бағдарламаларды) іске асыруға бағытталған бюджеттiк бағдарламалар бөлiнiсiнде 2013-2015 жылдарға арналған аудандық бюджеттiк даму бағдарламаларының тiзбесi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429"/>
        <w:gridCol w:w="670"/>
        <w:gridCol w:w="670"/>
        <w:gridCol w:w="6352"/>
        <w:gridCol w:w="1563"/>
        <w:gridCol w:w="1484"/>
        <w:gridCol w:w="142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сомасы, мың теңге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сомасы, мың теңге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сомасы, мың теңге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л а р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1474611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1446085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868220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354018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856745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614780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354018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856745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614780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354018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856745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614780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354018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856745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614780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1033373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239585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239585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5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салу және (немесе) реконструкциялау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85467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792488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5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792488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790088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наурыз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12/72-V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9/55-V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әрбір ауылдық округтердің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469"/>
        <w:gridCol w:w="710"/>
        <w:gridCol w:w="671"/>
        <w:gridCol w:w="7863"/>
        <w:gridCol w:w="168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627330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бойынша ауыл округтерінің жиыны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627330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210380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210380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210380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185640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415740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415740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415740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171465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244275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"Қарақоңыр" ауыл округі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45829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28863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28863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28863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"Аққұм" ауыл округі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20667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"Көксарай" ауыл округі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52439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16034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16034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16034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13097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36385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36385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36385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"Балтакөл" ауыл округі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30747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15566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15566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15566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"Талапты" ауыл округі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21073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21073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21073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17972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19767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"Шілік" ауыл округі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25294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11913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11913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11913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"Шәуілдір" ауыл округі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186523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17954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17954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17954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16204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168549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168549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168549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89948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78601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"Темір" ауыл округі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25077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25077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25077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"Қожатоғай" ауыл округі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37503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24326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24326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24326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"Маяқұм" ауыл округі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13449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"Отырар" ауыл округі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13019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29256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29256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17136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"Ақтөбе" ауыл округі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26294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"Қоғам" ауыл округі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24243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11548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"Қарғалы" ауыл округі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30632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17121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17121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17121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