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113a" w14:textId="9fb1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2013 жылғы 19 қарашадағы № 503 қаулысы. Оңтүстік Қазақстан облысының әділет департаментімен 2013 жылғы 11 желтоқсанда № 2426 болып тіркелді. Күші жойылды - Оңтүстік Қазақстан облысы Отырар ауданы әкімдігінің 2016 жылғы 17 мамырдағы № 173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Отырар ауданы әкімдігінің 17.05.2016 № 173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23 қаңтардағы 2001 жылғы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проценті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Б.Ибадуллаевқа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