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0b4e7" w14:textId="7c0b4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Отырар аудандық мәслихатының 2012 жылғы 21 желтоқсандағы № 9/55-V "2013-2015 жылдарға арналған аудан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Отырар аудандық мәслихатының 2013 жылғы 11 желтоқсандағы № 20/119-V шешімі. Оңтүстік Қазақстан облысының әділет департаментімен 2013 жылғы 12 желтоқсанда № 2428 болып тіркелді. Қолданылу мерзімінің аяқталуына байланысты күші жойылды - (Оңтүстік Қазақстан облысы Отырар аудандық мәслихатының 2014 жылғы 10 қаңтардағы № 7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Отырар аудандық мәслихатының 10.01.2014 № 7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2013 жылғы 10 желтоқсандағы № 21/187-V «2013-2015 жылдарға арналған облыстық бюджет туралы» Оңтүстік Қазақстан облыстық мәслихатының 2012 жылғы 7 желтоқсандағы № 9/71-V шешіміне өзгерістер мен толықтырулар енгізу туралы» Нормативтік құқықтық актілерді мемлекеттік тіркеу тізілімінде № 2421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Отырар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Отырар аудандық мәслихатының 2012 жылғы 21 желтоқсандағы № 9/55-V «2013-2015 жылдарға арналған аудан бюджеті туралы» (Нормативтік құқықтық актілерді мемлекеттік тіркеу тізілімінде № 2195 нөмірімен тіркелген, 2013 жылғы 18 қаңтардағы «Отырар алқабы»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Отырар ауданының 2013-2015 жылдарға арналған аудан бюджеті тиісінше 1, 2 және 3-қосымшаларға сәйкес, оның ішінде 2013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6 724 298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711 882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4 431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3 319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6 004 666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6 761 061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- 26 777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8 293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35 070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- 9 986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– 9 986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8 293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2 795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4 488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Отырар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төрағасы:                      Б.Зұлпыхаров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Отырар аудандық мәслихатының хатшысы:      Б.Зұлпыхаров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Отырар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желтоқсан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20/119-V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Отырар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желтоқсан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9/55-V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"/>
        <w:gridCol w:w="630"/>
        <w:gridCol w:w="688"/>
        <w:gridCol w:w="8232"/>
        <w:gridCol w:w="2001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2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 І Р І С Т Е 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6724298</w:t>
            </w:r>
          </w:p>
        </w:tc>
      </w:tr>
      <w:tr>
        <w:trPr>
          <w:trHeight w:val="2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711882</w:t>
            </w:r>
          </w:p>
        </w:tc>
      </w:tr>
      <w:tr>
        <w:trPr>
          <w:trHeight w:val="22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279847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279847</w:t>
            </w:r>
          </w:p>
        </w:tc>
      </w:tr>
      <w:tr>
        <w:trPr>
          <w:trHeight w:val="2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160012</w:t>
            </w:r>
          </w:p>
        </w:tc>
      </w:tr>
      <w:tr>
        <w:trPr>
          <w:trHeight w:val="2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160012</w:t>
            </w:r>
          </w:p>
        </w:tc>
      </w:tr>
      <w:tr>
        <w:trPr>
          <w:trHeight w:val="2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253776</w:t>
            </w:r>
          </w:p>
        </w:tc>
      </w:tr>
      <w:tr>
        <w:trPr>
          <w:trHeight w:val="2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219120</w:t>
            </w:r>
          </w:p>
        </w:tc>
      </w:tr>
      <w:tr>
        <w:trPr>
          <w:trHeight w:val="2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</w:t>
            </w:r>
          </w:p>
        </w:tc>
      </w:tr>
      <w:tr>
        <w:trPr>
          <w:trHeight w:val="2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25803</w:t>
            </w:r>
          </w:p>
        </w:tc>
      </w:tr>
      <w:tr>
        <w:trPr>
          <w:trHeight w:val="2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</w:t>
            </w:r>
          </w:p>
        </w:tc>
      </w:tr>
      <w:tr>
        <w:trPr>
          <w:trHeight w:val="2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13278</w:t>
            </w:r>
          </w:p>
        </w:tc>
      </w:tr>
      <w:tr>
        <w:trPr>
          <w:trHeight w:val="2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</w:t>
            </w:r>
          </w:p>
        </w:tc>
      </w:tr>
      <w:tr>
        <w:trPr>
          <w:trHeight w:val="2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4893</w:t>
            </w:r>
          </w:p>
        </w:tc>
      </w:tr>
      <w:tr>
        <w:trPr>
          <w:trHeight w:val="2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6606</w:t>
            </w:r>
          </w:p>
        </w:tc>
      </w:tr>
      <w:tr>
        <w:trPr>
          <w:trHeight w:val="2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Басқада салықтар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Басқада салықтар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3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4959</w:t>
            </w:r>
          </w:p>
        </w:tc>
      </w:tr>
      <w:tr>
        <w:trPr>
          <w:trHeight w:val="2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4959</w:t>
            </w:r>
          </w:p>
        </w:tc>
      </w:tr>
      <w:tr>
        <w:trPr>
          <w:trHeight w:val="2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4431</w:t>
            </w:r>
          </w:p>
        </w:tc>
      </w:tr>
      <w:tr>
        <w:trPr>
          <w:trHeight w:val="2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2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кәсiпорындардың таза кiрiсi бөлiгiнiң түсiмдерi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2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</w:t>
            </w:r>
          </w:p>
        </w:tc>
      </w:tr>
      <w:tr>
        <w:trPr>
          <w:trHeight w:val="51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9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2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Басқада салықтық емес түсiмдер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</w:t>
            </w:r>
          </w:p>
        </w:tc>
      </w:tr>
      <w:tr>
        <w:trPr>
          <w:trHeight w:val="2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Басқада салықтық емес түсiмдер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</w:t>
            </w:r>
          </w:p>
        </w:tc>
      </w:tr>
      <w:tr>
        <w:trPr>
          <w:trHeight w:val="2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</w:t>
            </w:r>
          </w:p>
        </w:tc>
      </w:tr>
      <w:tr>
        <w:trPr>
          <w:trHeight w:val="2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</w:t>
            </w:r>
          </w:p>
        </w:tc>
      </w:tr>
      <w:tr>
        <w:trPr>
          <w:trHeight w:val="2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</w:t>
            </w:r>
          </w:p>
        </w:tc>
      </w:tr>
      <w:tr>
        <w:trPr>
          <w:trHeight w:val="2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6004666</w:t>
            </w:r>
          </w:p>
        </w:tc>
      </w:tr>
      <w:tr>
        <w:trPr>
          <w:trHeight w:val="2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6004666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6004666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531"/>
        <w:gridCol w:w="651"/>
        <w:gridCol w:w="690"/>
        <w:gridCol w:w="7640"/>
        <w:gridCol w:w="199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6761061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364594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337198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15520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14934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66487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63502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255191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180800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25745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48646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27396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27396</w:t>
            </w:r>
          </w:p>
        </w:tc>
      </w:tr>
      <w:tr>
        <w:trPr>
          <w:trHeight w:val="9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23417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13731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8265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8265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8208</w:t>
            </w:r>
          </w:p>
        </w:tc>
      </w:tr>
      <w:tr>
        <w:trPr>
          <w:trHeight w:val="7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4137194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488522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464471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186781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277690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24051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24051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2909948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2909948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2864342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45606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738724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97974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10188</w:t>
            </w:r>
          </w:p>
        </w:tc>
      </w:tr>
      <w:tr>
        <w:trPr>
          <w:trHeight w:val="5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32300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8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7565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7609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40044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640750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640750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222874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189377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189377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8505</w:t>
            </w:r>
          </w:p>
        </w:tc>
      </w:tr>
      <w:tr>
        <w:trPr>
          <w:trHeight w:val="8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уәкілетті органдардың шешімі бойынша азаматтардың жекелеген топтарына әлеуметтік көмек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18669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30649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106247</w:t>
            </w:r>
          </w:p>
        </w:tc>
      </w:tr>
      <w:tr>
        <w:trPr>
          <w:trHeight w:val="7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20164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33497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33497</w:t>
            </w:r>
          </w:p>
        </w:tc>
      </w:tr>
      <w:tr>
        <w:trPr>
          <w:trHeight w:val="7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28555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1099814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182353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18240</w:t>
            </w:r>
          </w:p>
        </w:tc>
      </w:tr>
      <w:tr>
        <w:trPr>
          <w:trHeight w:val="7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шығару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үйымдастыру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13390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164113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155567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 ауылдық елді мекендерді дамыту шеңберінде объектілерді салу және (немесе) реконструкциялау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812702</w:t>
            </w:r>
          </w:p>
        </w:tc>
      </w:tr>
      <w:tr>
        <w:trPr>
          <w:trHeight w:val="5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812702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38603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16775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104759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103241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8596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93945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419404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179151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90187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90187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88964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88964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108409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92159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90659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72227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61992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53502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10235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8842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59617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12403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22307</w:t>
            </w:r>
          </w:p>
        </w:tc>
      </w:tr>
      <w:tr>
        <w:trPr>
          <w:trHeight w:val="7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7036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24907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17046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225279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106498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24337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24337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45983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8901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 энзоотиялық аурулары бойынша ветеринариялық іс-шараларды жүргізу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26434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және ауыл шаруашылығы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36178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жер қатынастары және ауыл шаруашылығы саласындағы мемлекеттік саясатты іске асыру жөніндегі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Мамандарға әлеуметтік қолдау көрсету жөніндегі шараларды іске асыру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және ауыл шаруашылығы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116242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116242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116242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25705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25705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25705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құрылыс, сәулет және қала құрылысы саласындағы мемлекеттiк саясатты iске асыру жөнiндегi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15571</w:t>
            </w:r>
          </w:p>
        </w:tc>
      </w:tr>
      <w:tr>
        <w:trPr>
          <w:trHeight w:val="7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113043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113043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113043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113043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126115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(облыстың маңызы бар қаланың) кәсіпкерлік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123417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115278</w:t>
            </w:r>
          </w:p>
        </w:tc>
      </w:tr>
      <w:tr>
        <w:trPr>
          <w:trHeight w:val="7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17303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</w:t>
            </w:r>
          </w:p>
        </w:tc>
      </w:tr>
      <w:tr>
        <w:trPr>
          <w:trHeight w:val="10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40659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54880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8139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8139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13296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13296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13296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7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-26777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</w:t>
            </w:r>
          </w:p>
        </w:tc>
      </w:tr>
      <w:tr>
        <w:trPr>
          <w:trHeight w:val="8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</w:t>
            </w:r>
          </w:p>
        </w:tc>
      </w:tr>
      <w:tr>
        <w:trPr>
          <w:trHeight w:val="6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және ауыл шаруашылығы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</w:t>
            </w:r>
          </w:p>
        </w:tc>
      </w:tr>
      <w:tr>
        <w:trPr>
          <w:trHeight w:val="6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35070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берілетін бюджеттік кредиттерді өтеу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35070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алушы банктерге жергілікті бюджеттен берілген бюджеттік кредиттерді өтеу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32275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 бойынша сальдо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Мемлекеттiң қаржы активтерiн сатудан түсетiн түсiмдер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-9986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Бюджет тапшылығын қаржыландыру (профицитiн пайдалану) 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9986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қалдықтары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Отырар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желтоқсанға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19/115 - 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Отырар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желтоқсан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9/55 - 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Бюджеттiк инвестициялық жобаларды (бағдарламаларды) іске асыруға бағытталған бюджеттiк бағдарламалар бөлiнiсiнде 2013-2015 жылдарға арналған аудандық бюджеттiк даму бағдарламаларының тiзбесi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09"/>
        <w:gridCol w:w="651"/>
        <w:gridCol w:w="651"/>
        <w:gridCol w:w="6583"/>
        <w:gridCol w:w="1466"/>
        <w:gridCol w:w="1485"/>
        <w:gridCol w:w="1365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сомасы, мың теңге</w:t>
            </w:r>
          </w:p>
        </w:tc>
        <w:tc>
          <w:tcPr>
            <w:tcW w:w="1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 сомасы, мың теңге</w:t>
            </w:r>
          </w:p>
        </w:tc>
        <w:tc>
          <w:tcPr>
            <w:tcW w:w="1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 сомасы, мың теңге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л а р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1684414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1456085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868220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640750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856745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614780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640750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856745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614780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640750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856745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614780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640750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856745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614780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914113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484500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164113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164113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155567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 ауылдық елді мекендерді дамыту шеңберінде объектілерді салу және (немесе) реконструкциялау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750000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409500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750000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409500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750000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389500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105214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50340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88964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4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88964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88964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16250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29340</w:t>
            </w:r>
          </w:p>
        </w:tc>
      </w:tr>
      <w:tr>
        <w:trPr>
          <w:trHeight w:val="4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16250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16250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29340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53100</w:t>
            </w:r>
          </w:p>
        </w:tc>
      </w:tr>
      <w:tr>
        <w:trPr>
          <w:trHeight w:val="4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53100</w:t>
            </w:r>
          </w:p>
        </w:tc>
      </w:tr>
      <w:tr>
        <w:trPr>
          <w:trHeight w:val="4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53100</w:t>
            </w:r>
          </w:p>
        </w:tc>
      </w:tr>
      <w:tr>
        <w:trPr>
          <w:trHeight w:val="7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24337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24337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24337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24337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Отырар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желтоқсан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20/119-V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Отырар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желтоқсан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9/55-V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әрбір ауылдық округтердің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510"/>
        <w:gridCol w:w="672"/>
        <w:gridCol w:w="691"/>
        <w:gridCol w:w="7654"/>
        <w:gridCol w:w="190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721180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бойынша ауыл округтерінің жиыны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721180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255191</w:t>
            </w:r>
          </w:p>
        </w:tc>
      </w:tr>
      <w:tr>
        <w:trPr>
          <w:trHeight w:val="51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255191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255191</w:t>
            </w:r>
          </w:p>
        </w:tc>
      </w:tr>
      <w:tr>
        <w:trPr>
          <w:trHeight w:val="51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180800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25745</w:t>
            </w:r>
          </w:p>
        </w:tc>
      </w:tr>
      <w:tr>
        <w:trPr>
          <w:trHeight w:val="4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48646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464471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464471</w:t>
            </w:r>
          </w:p>
        </w:tc>
      </w:tr>
      <w:tr>
        <w:trPr>
          <w:trHeight w:val="51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464471</w:t>
            </w:r>
          </w:p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186781</w:t>
            </w:r>
          </w:p>
        </w:tc>
      </w:tr>
      <w:tr>
        <w:trPr>
          <w:trHeight w:val="4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277690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</w:t>
            </w:r>
          </w:p>
        </w:tc>
      </w:tr>
      <w:tr>
        <w:trPr>
          <w:trHeight w:val="4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</w:t>
            </w:r>
          </w:p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"Қарақоңыр" ауыл округі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48855</w:t>
            </w:r>
          </w:p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18092</w:t>
            </w:r>
          </w:p>
        </w:tc>
      </w:tr>
      <w:tr>
        <w:trPr>
          <w:trHeight w:val="4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18092</w:t>
            </w:r>
          </w:p>
        </w:tc>
      </w:tr>
      <w:tr>
        <w:trPr>
          <w:trHeight w:val="5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18092</w:t>
            </w:r>
          </w:p>
        </w:tc>
      </w:tr>
      <w:tr>
        <w:trPr>
          <w:trHeight w:val="4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15475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</w:t>
            </w:r>
          </w:p>
        </w:tc>
      </w:tr>
      <w:tr>
        <w:trPr>
          <w:trHeight w:val="4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30463</w:t>
            </w:r>
          </w:p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30463</w:t>
            </w:r>
          </w:p>
        </w:tc>
      </w:tr>
      <w:tr>
        <w:trPr>
          <w:trHeight w:val="51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30463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13054</w:t>
            </w:r>
          </w:p>
        </w:tc>
      </w:tr>
      <w:tr>
        <w:trPr>
          <w:trHeight w:val="4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17409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1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"Аққұм" ауыл округі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22236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12864</w:t>
            </w:r>
          </w:p>
        </w:tc>
      </w:tr>
      <w:tr>
        <w:trPr>
          <w:trHeight w:val="4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12864</w:t>
            </w:r>
          </w:p>
        </w:tc>
      </w:tr>
      <w:tr>
        <w:trPr>
          <w:trHeight w:val="4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12864</w:t>
            </w:r>
          </w:p>
        </w:tc>
      </w:tr>
      <w:tr>
        <w:trPr>
          <w:trHeight w:val="4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12188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9352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9352</w:t>
            </w:r>
          </w:p>
        </w:tc>
      </w:tr>
      <w:tr>
        <w:trPr>
          <w:trHeight w:val="4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9352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9352</w:t>
            </w:r>
          </w:p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"Көксарай" ауыл округі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59247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18468</w:t>
            </w:r>
          </w:p>
        </w:tc>
      </w:tr>
      <w:tr>
        <w:trPr>
          <w:trHeight w:val="4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18468</w:t>
            </w:r>
          </w:p>
        </w:tc>
      </w:tr>
      <w:tr>
        <w:trPr>
          <w:trHeight w:val="4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18468</w:t>
            </w:r>
          </w:p>
        </w:tc>
      </w:tr>
      <w:tr>
        <w:trPr>
          <w:trHeight w:val="51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14713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</w:p>
        </w:tc>
      </w:tr>
      <w:tr>
        <w:trPr>
          <w:trHeight w:val="4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40779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40779</w:t>
            </w:r>
          </w:p>
        </w:tc>
      </w:tr>
      <w:tr>
        <w:trPr>
          <w:trHeight w:val="5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40779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4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40565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"Балтакөл" ауыл округі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33187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15936</w:t>
            </w:r>
          </w:p>
        </w:tc>
      </w:tr>
      <w:tr>
        <w:trPr>
          <w:trHeight w:val="4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15936</w:t>
            </w:r>
          </w:p>
        </w:tc>
      </w:tr>
      <w:tr>
        <w:trPr>
          <w:trHeight w:val="4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15936</w:t>
            </w:r>
          </w:p>
        </w:tc>
      </w:tr>
      <w:tr>
        <w:trPr>
          <w:trHeight w:val="51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15114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17201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17201</w:t>
            </w:r>
          </w:p>
        </w:tc>
      </w:tr>
      <w:tr>
        <w:trPr>
          <w:trHeight w:val="5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17201</w:t>
            </w:r>
          </w:p>
        </w:tc>
      </w:tr>
      <w:tr>
        <w:trPr>
          <w:trHeight w:val="4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17201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"Талапты" ауыл округі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50554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21965</w:t>
            </w:r>
          </w:p>
        </w:tc>
      </w:tr>
      <w:tr>
        <w:trPr>
          <w:trHeight w:val="4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21965</w:t>
            </w:r>
          </w:p>
        </w:tc>
      </w:tr>
      <w:tr>
        <w:trPr>
          <w:trHeight w:val="4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21965</w:t>
            </w:r>
          </w:p>
        </w:tc>
      </w:tr>
      <w:tr>
        <w:trPr>
          <w:trHeight w:val="5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17917</w:t>
            </w:r>
          </w:p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</w:t>
            </w:r>
          </w:p>
        </w:tc>
      </w:tr>
      <w:tr>
        <w:trPr>
          <w:trHeight w:val="4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28369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28369</w:t>
            </w:r>
          </w:p>
        </w:tc>
      </w:tr>
      <w:tr>
        <w:trPr>
          <w:trHeight w:val="4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28369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</w:t>
            </w:r>
          </w:p>
        </w:tc>
      </w:tr>
      <w:tr>
        <w:trPr>
          <w:trHeight w:val="4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23133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4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"Шілік" ауыл округі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71606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54370</w:t>
            </w:r>
          </w:p>
        </w:tc>
      </w:tr>
      <w:tr>
        <w:trPr>
          <w:trHeight w:val="4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54370</w:t>
            </w:r>
          </w:p>
        </w:tc>
      </w:tr>
      <w:tr>
        <w:trPr>
          <w:trHeight w:val="5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54370</w:t>
            </w:r>
          </w:p>
        </w:tc>
      </w:tr>
      <w:tr>
        <w:trPr>
          <w:trHeight w:val="5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11565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4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42146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17216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17216</w:t>
            </w:r>
          </w:p>
        </w:tc>
      </w:tr>
      <w:tr>
        <w:trPr>
          <w:trHeight w:val="4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17216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51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4716</w:t>
            </w:r>
          </w:p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"Шәуілдір" ауыл округі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203533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20317</w:t>
            </w:r>
          </w:p>
        </w:tc>
      </w:tr>
      <w:tr>
        <w:trPr>
          <w:trHeight w:val="5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20317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20317</w:t>
            </w:r>
          </w:p>
        </w:tc>
      </w:tr>
      <w:tr>
        <w:trPr>
          <w:trHeight w:val="5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17594</w:t>
            </w:r>
          </w:p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</w:t>
            </w:r>
          </w:p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183216</w:t>
            </w:r>
          </w:p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183216</w:t>
            </w:r>
          </w:p>
        </w:tc>
      </w:tr>
      <w:tr>
        <w:trPr>
          <w:trHeight w:val="4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183216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95528</w:t>
            </w:r>
          </w:p>
        </w:tc>
      </w:tr>
      <w:tr>
        <w:trPr>
          <w:trHeight w:val="5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87688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"Темір" ауыл округі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43838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15190</w:t>
            </w:r>
          </w:p>
        </w:tc>
      </w:tr>
      <w:tr>
        <w:trPr>
          <w:trHeight w:val="5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15190</w:t>
            </w:r>
          </w:p>
        </w:tc>
      </w:tr>
      <w:tr>
        <w:trPr>
          <w:trHeight w:val="5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15190</w:t>
            </w:r>
          </w:p>
        </w:tc>
      </w:tr>
      <w:tr>
        <w:trPr>
          <w:trHeight w:val="51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10378</w:t>
            </w:r>
          </w:p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28648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28648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28648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28600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"Қожатоғай" ауыл округі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21696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6218</w:t>
            </w:r>
          </w:p>
        </w:tc>
      </w:tr>
      <w:tr>
        <w:trPr>
          <w:trHeight w:val="4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6218</w:t>
            </w:r>
          </w:p>
        </w:tc>
      </w:tr>
      <w:tr>
        <w:trPr>
          <w:trHeight w:val="5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6218</w:t>
            </w:r>
          </w:p>
        </w:tc>
      </w:tr>
      <w:tr>
        <w:trPr>
          <w:trHeight w:val="51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6022</w:t>
            </w:r>
          </w:p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14978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14978</w:t>
            </w:r>
          </w:p>
        </w:tc>
      </w:tr>
      <w:tr>
        <w:trPr>
          <w:trHeight w:val="5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14978</w:t>
            </w:r>
          </w:p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</w:t>
            </w:r>
          </w:p>
        </w:tc>
      </w:tr>
      <w:tr>
        <w:trPr>
          <w:trHeight w:val="4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9462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"Маяқұм" ауыл округі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27462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14645</w:t>
            </w:r>
          </w:p>
        </w:tc>
      </w:tr>
      <w:tr>
        <w:trPr>
          <w:trHeight w:val="4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14645</w:t>
            </w:r>
          </w:p>
        </w:tc>
      </w:tr>
      <w:tr>
        <w:trPr>
          <w:trHeight w:val="4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14645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13826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12817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12817</w:t>
            </w:r>
          </w:p>
        </w:tc>
      </w:tr>
      <w:tr>
        <w:trPr>
          <w:trHeight w:val="5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12817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12817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"Отырар" ауыл округі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51288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14682</w:t>
            </w:r>
          </w:p>
        </w:tc>
      </w:tr>
      <w:tr>
        <w:trPr>
          <w:trHeight w:val="51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14682</w:t>
            </w:r>
          </w:p>
        </w:tc>
      </w:tr>
      <w:tr>
        <w:trPr>
          <w:trHeight w:val="4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14682</w:t>
            </w:r>
          </w:p>
        </w:tc>
      </w:tr>
      <w:tr>
        <w:trPr>
          <w:trHeight w:val="5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13829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36556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36556</w:t>
            </w:r>
          </w:p>
        </w:tc>
      </w:tr>
      <w:tr>
        <w:trPr>
          <w:trHeight w:val="5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36556</w:t>
            </w:r>
          </w:p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13620</w:t>
            </w:r>
          </w:p>
        </w:tc>
      </w:tr>
      <w:tr>
        <w:trPr>
          <w:trHeight w:val="5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22936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"Ақтөбе" ауыл округі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30988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13408</w:t>
            </w:r>
          </w:p>
        </w:tc>
      </w:tr>
      <w:tr>
        <w:trPr>
          <w:trHeight w:val="5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13408</w:t>
            </w:r>
          </w:p>
        </w:tc>
      </w:tr>
      <w:tr>
        <w:trPr>
          <w:trHeight w:val="51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13408</w:t>
            </w:r>
          </w:p>
        </w:tc>
      </w:tr>
      <w:tr>
        <w:trPr>
          <w:trHeight w:val="51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9968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4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17560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17560</w:t>
            </w:r>
          </w:p>
        </w:tc>
      </w:tr>
      <w:tr>
        <w:trPr>
          <w:trHeight w:val="5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17560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10746</w:t>
            </w:r>
          </w:p>
        </w:tc>
      </w:tr>
      <w:tr>
        <w:trPr>
          <w:trHeight w:val="4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6814</w:t>
            </w:r>
          </w:p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"Қоғам" ауыл округі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29105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13932</w:t>
            </w:r>
          </w:p>
        </w:tc>
      </w:tr>
      <w:tr>
        <w:trPr>
          <w:trHeight w:val="4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13932</w:t>
            </w:r>
          </w:p>
        </w:tc>
      </w:tr>
      <w:tr>
        <w:trPr>
          <w:trHeight w:val="4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13932</w:t>
            </w:r>
          </w:p>
        </w:tc>
      </w:tr>
      <w:tr>
        <w:trPr>
          <w:trHeight w:val="5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11846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14835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14835</w:t>
            </w:r>
          </w:p>
        </w:tc>
      </w:tr>
      <w:tr>
        <w:trPr>
          <w:trHeight w:val="4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14835</w:t>
            </w:r>
          </w:p>
        </w:tc>
      </w:tr>
      <w:tr>
        <w:trPr>
          <w:trHeight w:val="51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14835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5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"Қарғалы" ауыл округі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27585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15104</w:t>
            </w:r>
          </w:p>
        </w:tc>
      </w:tr>
      <w:tr>
        <w:trPr>
          <w:trHeight w:val="4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15104</w:t>
            </w:r>
          </w:p>
        </w:tc>
      </w:tr>
      <w:tr>
        <w:trPr>
          <w:trHeight w:val="51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15104</w:t>
            </w:r>
          </w:p>
        </w:tc>
      </w:tr>
      <w:tr>
        <w:trPr>
          <w:trHeight w:val="5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10365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12481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12481</w:t>
            </w:r>
          </w:p>
        </w:tc>
      </w:tr>
      <w:tr>
        <w:trPr>
          <w:trHeight w:val="4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12481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</w:t>
            </w:r>
          </w:p>
        </w:tc>
      </w:tr>
      <w:tr>
        <w:trPr>
          <w:trHeight w:val="4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