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8a70" w14:textId="1268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субсидияланатын басым ауылшаруашылық дақылдарының түрлерi бойынша егiстiктiң оңтайлы себу мерзiмдерiн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2013 жылғы 7 маусымдағы № 1180 қаулысы. Оңтүстік Қазақстан облысының әділет департаментімен 2013 жылғы 21 маусымда № 2318 болып тіркелді. Қолданылу мерзімінің аяқталуына байланысты күші жойылды - (Оңтүстік Қазақстан облысы Сайрам ауданы әкімі аппаратының 2014 жылғы 22 қаңтардағы № 272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ауданы әкімі аппаратының 22.01.2014 № 272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 бойынша 2013 жылға арналған субсидияланатын басым ауылшаруашылық дақылдарының түрлері бойынша егістіктің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С.Сапарбаевқа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 және 2013 жылғы 1 наурыздан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У.Қайназаров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маусым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1180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 бойынша 2013 жылға арналған субсидияланатын басым ауылшаруашылық дақылдарының түрлері бойынша егістіктің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766"/>
        <w:gridCol w:w="3020"/>
        <w:gridCol w:w="2851"/>
        <w:gridCol w:w="3720"/>
      </w:tblGrid>
      <w:tr>
        <w:trPr>
          <w:trHeight w:val="345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01.03.2013 ж.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25.04.2013 ж.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10.03.2013 ж.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25.06.2013 ж.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10.03.2013 ж.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25.06.2013 ж.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дақылдар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20.03.2013 ж.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01.06.2013 ж.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20.03.2013 ж.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05.05.2013 ж.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15.04.2013 ж.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15.06.2013 ж.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01.10.2013 ж.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10.12.2013 ж.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