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9ebb" w14:textId="5a19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2013 жылғы 20 желтоқсандағы № 26-167/V шешімі. Оңтүстік Қазақстан облысының Әділет департаментінде 2014 жылғы 14 қаңтарда № 2497 болып тіркелді. Күші жойылды - Оңтүстік Қазақстан облысы Сайрам аудандық мәслихатының 2014 жылғы 23 маусымдағы № 33-213/V шешімімен</w:t>
      </w:r>
    </w:p>
    <w:p>
      <w:pPr>
        <w:spacing w:after="0"/>
        <w:ind w:left="0"/>
        <w:jc w:val="both"/>
      </w:pPr>
      <w:r>
        <w:rPr>
          <w:rFonts w:ascii="Times New Roman"/>
          <w:b w:val="false"/>
          <w:i w:val="false"/>
          <w:color w:val="ff0000"/>
          <w:sz w:val="28"/>
        </w:rPr>
        <w:t>      Ескерту. Күші жойылды - Оңтүстік Қазақстан облысы Сайрам аудандық мәслихатының 23.06.2014 № 33-213/V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6-бабының </w:t>
      </w:r>
      <w:r>
        <w:rPr>
          <w:rFonts w:ascii="Times New Roman"/>
          <w:b w:val="false"/>
          <w:i w:val="false"/>
          <w:color w:val="000000"/>
          <w:sz w:val="28"/>
        </w:rPr>
        <w:t>1-тармағының</w:t>
      </w:r>
      <w:r>
        <w:rPr>
          <w:rFonts w:ascii="Times New Roman"/>
          <w:b w:val="false"/>
          <w:i w:val="false"/>
          <w:color w:val="000000"/>
          <w:sz w:val="28"/>
        </w:rPr>
        <w:t> 2) тармақшасына, 47-бабының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Сайрам аудандық маслихаты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Сайрам ауданы бюджеті есебінен қаржыландырылатын, Сайрам ауданының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тәрбиеленушілеріне (каникул кезеңдерін және әр аптаның демалыс күндерін қоспағанда) қоғамдық көлікте (таксиден басқа) жеңілдікпен жол жүрулеріне құқық берілсін:</w:t>
      </w:r>
      <w:r>
        <w:br/>
      </w:r>
      <w:r>
        <w:rPr>
          <w:rFonts w:ascii="Times New Roman"/>
          <w:b w:val="false"/>
          <w:i w:val="false"/>
          <w:color w:val="000000"/>
          <w:sz w:val="28"/>
        </w:rPr>
        <w:t>
</w:t>
      </w:r>
      <w:r>
        <w:rPr>
          <w:rFonts w:ascii="Times New Roman"/>
          <w:b w:val="false"/>
          <w:i w:val="false"/>
          <w:color w:val="000000"/>
          <w:sz w:val="28"/>
        </w:rPr>
        <w:t>
      1) 1-11 сыныптары – ақысыз жол жүру.</w:t>
      </w:r>
      <w:r>
        <w:br/>
      </w:r>
      <w:r>
        <w:rPr>
          <w:rFonts w:ascii="Times New Roman"/>
          <w:b w:val="false"/>
          <w:i w:val="false"/>
          <w:color w:val="000000"/>
          <w:sz w:val="28"/>
        </w:rPr>
        <w:t>
</w:t>
      </w:r>
      <w:r>
        <w:rPr>
          <w:rFonts w:ascii="Times New Roman"/>
          <w:b w:val="false"/>
          <w:i w:val="false"/>
          <w:color w:val="000000"/>
          <w:sz w:val="28"/>
        </w:rPr>
        <w:t>
      2. Сайрам аудандық мәслихатының 2007 жылғы 25 желтоқсандағы № 3-55/IV «Ауданның білім беру мекемелерінің оқушыларына жолаушылар көлігінде (таксиден басқа) жүруіне жеңілдік беру шарттары туралы» (Нормативтік құқықтық актілер мемлекеттік тіркеу тізілімінде 2008 жылғы 4 ақпанда № 14-10-79 санымен тіркелген, 2008 жылғы 22 ақпандағы «Мәртөбе»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И.Курбанов</w:t>
      </w:r>
    </w:p>
    <w:p>
      <w:pPr>
        <w:spacing w:after="0"/>
        <w:ind w:left="0"/>
        <w:jc w:val="both"/>
      </w:pPr>
      <w:r>
        <w:rPr>
          <w:rFonts w:ascii="Times New Roman"/>
          <w:b w:val="false"/>
          <w:i/>
          <w:color w:val="000000"/>
          <w:sz w:val="28"/>
        </w:rPr>
        <w:t>      Сайрам аудандық мәслихаты хатшысының</w:t>
      </w:r>
      <w:r>
        <w:br/>
      </w:r>
      <w:r>
        <w:rPr>
          <w:rFonts w:ascii="Times New Roman"/>
          <w:b w:val="false"/>
          <w:i w:val="false"/>
          <w:color w:val="000000"/>
          <w:sz w:val="28"/>
        </w:rPr>
        <w:t>
</w:t>
      </w:r>
      <w:r>
        <w:rPr>
          <w:rFonts w:ascii="Times New Roman"/>
          <w:b w:val="false"/>
          <w:i/>
          <w:color w:val="000000"/>
          <w:sz w:val="28"/>
        </w:rPr>
        <w:t>      міндетін уақытша атқарушы                  Б.Зиятаев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