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3cb5" w14:textId="f353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басым ауылшаруашылық дақылдарының түрлерi бойынша егiстiктiң оңтайлы себу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2013 жылғы 9 қаңтардағы № 7 қаулысы. Оңтүстік Қазақстан облысының Әділет департаментінде 2013 жылғы 29 қаңтарда № 2213 тіркелді. Қолданылу мерзімінің аяқталуына байланысты күші жойылды - (Оңтүстік Қазақстан облысы Сарыағаш ауданы әкімі аппаратының 2014 жылғы 20 қаңтардағы № 128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ауданы әкімі аппаратының 20.01.2014 № 128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«Өсiмдiк шаруашылығы өнiмiнiң шығымдылығы мен сапасын арттыруға жергiлiктi бюджеттерден субсидиялау қағидасын бекiту туралы» Қазақстан Республикасы Үкiметiнiң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бойынша 2013 жылға арналған субсидияланатын басым ауылшаруашылық дақылдарының түрлерi бойынша егiстiктің оңтайлы себу мерзiмдерi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С.Асқанбековке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Ә.Мақұлбаев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 бойынша 2013 жылға арналған субсидияланатын басым ауылшаруашылық дақылдарының түрлерi бойынша егiстiктің оңтайлы себу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747"/>
        <w:gridCol w:w="2332"/>
        <w:gridCol w:w="2428"/>
        <w:gridCol w:w="4514"/>
      </w:tblGrid>
      <w:tr>
        <w:trPr>
          <w:trHeight w:val="285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түрi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мерзiмдерi</w:t>
            </w:r>
          </w:p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15.02.2013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04.04.2013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15.04.2013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20.05.2013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жер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05.03.2013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01.04.2013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тәлімі және суармалы жер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