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8b76" w14:textId="00b8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28 қаңтардағы № 14-106-V шешімі. Оңтүстік Қазақстан облысының әділет департаментімен 2013 жылғы 12 ақпанда № 2224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2013 жылғы 18 қаңтардағы № 11/90-V Нормативтік құқықтық актілерді тіркеу тізілімінде № 2210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Сарыағаш аудандық мәслихатының 2012 жылғы 21 желтоқсандағы № 13-86-V (Нормативтік құқықтық актілерді мемлекеттік тіркеу тізілімінде № 2197 тіркелген, «Сарыағаш» газетінің 7-10(11171) санында 2013 жылғы 18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соның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20 565 790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2 168 970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18 361 029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20 635 846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19 371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-89 427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89 427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қалдықтары-70056 мың теңге:».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Р.Сұлтанов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14-106-V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6"/>
        <w:gridCol w:w="526"/>
        <w:gridCol w:w="8586"/>
        <w:gridCol w:w="1837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Cомасы, мың теңге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20565790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2168970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1047154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171891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04"/>
        <w:gridCol w:w="648"/>
        <w:gridCol w:w="725"/>
        <w:gridCol w:w="7629"/>
        <w:gridCol w:w="182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20635846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446648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411239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324997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14396979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2222164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653086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1507163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1507163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9598087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9569642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9429815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132599</w:t>
            </w:r>
          </w:p>
        </w:tc>
      </w:tr>
      <w:tr>
        <w:trPr>
          <w:trHeight w:val="11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49777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2358976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2358976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1233357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217763</w:t>
            </w:r>
          </w:p>
        </w:tc>
      </w:tr>
      <w:tr>
        <w:trPr>
          <w:trHeight w:val="11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744000</w:t>
            </w:r>
          </w:p>
        </w:tc>
      </w:tr>
      <w:tr>
        <w:trPr>
          <w:trHeight w:val="11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966854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463994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149736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245736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153565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144316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1753078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1753078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1749337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1749337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315205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208411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11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8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-89427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89427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14-106-V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6"/>
        <w:gridCol w:w="8547"/>
        <w:gridCol w:w="1817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Cомасы, мың теңге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20100145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2261593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1022581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772306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166671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17805764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87"/>
        <w:gridCol w:w="669"/>
        <w:gridCol w:w="669"/>
        <w:gridCol w:w="7712"/>
        <w:gridCol w:w="181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20100145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365231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333402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253110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10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14902170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555495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9463963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9438963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9340761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4882712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4724046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1045455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796131</w:t>
            </w:r>
          </w:p>
        </w:tc>
      </w:tr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</w:t>
            </w:r>
          </w:p>
        </w:tc>
      </w:tr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1738770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1575114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104517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1052768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14-106-V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6"/>
        <w:gridCol w:w="526"/>
        <w:gridCol w:w="8645"/>
        <w:gridCol w:w="177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Cомасы, мың теңге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23386784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2389943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1068796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803154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6"/>
        <w:gridCol w:w="669"/>
        <w:gridCol w:w="707"/>
        <w:gridCol w:w="7657"/>
        <w:gridCol w:w="179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23386784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375490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67637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257742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10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16612022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9697379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9671379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9571837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6347564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6178439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6178439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1111018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1062220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48407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851860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33051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3184616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3017654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1079010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14-106-V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қаланың, поселке, ауыл(село), ауылдық (селолық) округтерi бюджеттiк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7"/>
        <w:gridCol w:w="671"/>
        <w:gridCol w:w="691"/>
        <w:gridCol w:w="7702"/>
        <w:gridCol w:w="18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