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fdeb" w14:textId="5e0f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2012 жылғы 21 желтоқсандағы № 13-86-V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2013 жылғы 17 шілдедегі № 18-149-V шешімі. Оңтүстік Қазақстан облысының әділет департаментімен 2013 жылғы 23 шілдеде № 2336 болып тіркелді. Қолданылу мерзімінің аяқталуына байланысты күші жойылды - (Оңтүстік Қазақстан облысы Сарыағаш аудандық мәслихатының 2014 жылғы 24 қаңтардағы № 26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24.01.2014 № 26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04 шілдедегі № 15/141-V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 енгізу туралы» Нормативтік құқықтық актілерді тіркеу тізілімінде № 2323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2012 жылғы 21 желтоқсандағы № 13-86-V «2013-2015 жылдарға арналған аудандық бюджет туралы» (Нормативтік құқықтық актілерді мемлекеттік тіркеу тізілімінде № 2197 тіркелген, 2013 жылғы 18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2013-2015 жылдарға арналған аудандық бюджеті 1, 2 және 3 -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20 853 532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2 666 515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16 543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22 760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18 147 714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20 955 861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20 870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24 868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-123 199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123 199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24 868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- 102 329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Б.Умирзаков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18-149-V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10"/>
        <w:gridCol w:w="668"/>
        <w:gridCol w:w="8019"/>
        <w:gridCol w:w="2154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20 853 532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2 666 515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1 526 891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1 316 605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117 693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79 784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18 147 714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18 147 714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18 147 714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07"/>
        <w:gridCol w:w="710"/>
        <w:gridCol w:w="691"/>
        <w:gridCol w:w="7170"/>
        <w:gridCol w:w="21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20 955 861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540 185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99 315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383 060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14 495 368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2 371 544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687 511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9 522 149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9 493 704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9 386 399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2 601 675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335 922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2 265 753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2 265 753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1 009 593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964 261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964 261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30 715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744 000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175 435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599 893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350 658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340 658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247 289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167 020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149 461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4 134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145 122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109 938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155 738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112 812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32 677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1 508 635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1 508 635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1 503 626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1 503 626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673 664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327 187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275 890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-123 199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18-149-V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қаланың, поселке, ауыл(село), ауылдық (селолық) округтерi бюджеттiк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87"/>
        <w:gridCol w:w="690"/>
        <w:gridCol w:w="730"/>
        <w:gridCol w:w="7297"/>
        <w:gridCol w:w="212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67 377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14 512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424 918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75 702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223 025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