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7899" w14:textId="b8b7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22 қарашадағы № 23-178-V шешімі. Оңтүстік Қазақстан облысының әділет департаментімен 2013 жылғы 25 қарашада № 2417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18 қарашадағы № 20/170-V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тіркеу тізілімінде № 2411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2012 жылғы 21 желтоқсандағы № 13-86-V «2013-2015 жылдарға арналған аудандық бюджет туралы» (Нормативтік құқықтық актілерді мемлекеттік тіркеу тізілімінде № 2197 тіркелген, 2013 жылғы 18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20 918 624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2 690 674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18 148 438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21 020 953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20 870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123 199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қалдықтары-102 329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М.Қалменов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23-178-V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68"/>
        <w:gridCol w:w="727"/>
        <w:gridCol w:w="7763"/>
        <w:gridCol w:w="2134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20 918 624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18 148 438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18 148 438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18 148 438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710"/>
        <w:gridCol w:w="690"/>
        <w:gridCol w:w="7235"/>
        <w:gridCol w:w="21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21 020 953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521 583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359 659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192 126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14 574 590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9 602 259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9 573 777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23-178-V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қаланың, поселке, ауыл(село), ауылдық (селолық) округтерi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09"/>
        <w:gridCol w:w="691"/>
        <w:gridCol w:w="691"/>
        <w:gridCol w:w="7367"/>
        <w:gridCol w:w="21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149 679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208 096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