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796b" w14:textId="18c7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-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2013 жылғы 20 ақпандағы № 158 қаулысы. Оңтүстік Қазақстан облысының Әділет департаментінде 2013 жылғы 15 наурызда № 2253 болып тіркелді. Күші жойылды - Оңтүстік Қазақстан облысы Төлеби ауданы әкімдігінің 2016 жылғы 6 мамырдағы № 155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Төлеби ауданы әкімдігінің 06.05.2016 № 155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Оңтүстік Қазақстан облысы Төлеби ауданы әкімдігінің 10.02.2015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 -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 аудан әкімінің орынбасары Р.Бейсебаеваға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