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a1ec" w14:textId="2aaa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2012 жылғы 21 желтоқсандағы № 12/58-V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2013 жылғы 24 желтоқсандағы № 26/117-V шешімі. Оңтүстік Қазақстан облысының әділет департаментімен 2013 жылғы 25 желтоқсанда № 2459 болып тіркелді. Қолданылу мерзімінің аяқталуына байланысты күші жойылды - (Оңтүстік Қазақстан облысы Төлеби аудандық мәслихатының 2014 жылғы 8 қаңтардағы № 02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Төлеби аудандық мәслихатының 08.01.2014 № 02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24 желтоқсандағы 2013 жылғы № 22/190-V «Оңтүстік Қазақстан облыстық мәслихатының 2012 жылғы 7 желтоқсандағы № 9/71-V «2013-2015 жылдарға арналған облыстық бюджет туралы» шешіміне өзгерістер енгізу туралы» Нормативтік құқықтық актілерді мемлекеттік тіркеу тізілімінде № 2451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Төлеби аудандық мәслихатының 2012 жылғы 21 желтоқсандағы № 12/58-V «2013-2015 жылдарға арналған аудандық бюджет туралы» (Нормативтік құқықтық актілерді мемлекеттік тіркеу тізілімінде № 2204 санымен тіркелген, 2013 жылы 19 қаңтардағы «Аймақ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2013-2015 жылдарға арналған аудан бюджеті 1, 2 және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12 883 759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1 099 697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61 150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11 718 860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12 892 533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15 560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- 24 334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24 334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1 323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10 077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косымшаларына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Е.Майлыбаев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Ә.Шыңғысбаев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26/117-V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12/58-V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бюджетінің кірісі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67"/>
        <w:gridCol w:w="8490"/>
        <w:gridCol w:w="2039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12883759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1099697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375960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319010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360125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7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мәңді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10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11718860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11718860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734"/>
        <w:gridCol w:w="725"/>
        <w:gridCol w:w="667"/>
        <w:gridCol w:w="7345"/>
        <w:gridCol w:w="204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Шығындар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12892533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325945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294242</w:t>
            </w:r>
          </w:p>
        </w:tc>
      </w:tr>
      <w:tr>
        <w:trPr>
          <w:trHeight w:val="2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70023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69078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202874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</w:t>
            </w:r>
          </w:p>
        </w:tc>
      </w:tr>
      <w:tr>
        <w:trPr>
          <w:trHeight w:val="9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(областық манызы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5915568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732251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375206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224295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132750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4088242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4078129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3992696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1095075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114699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48241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980376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980376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231292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198991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190908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</w:p>
        </w:tc>
      </w:tr>
      <w:tr>
        <w:trPr>
          <w:trHeight w:val="8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96488</w:t>
            </w:r>
          </w:p>
        </w:tc>
      </w:tr>
      <w:tr>
        <w:trPr>
          <w:trHeight w:val="6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7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нысынында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</w:t>
            </w:r>
          </w:p>
        </w:tc>
      </w:tr>
      <w:tr>
        <w:trPr>
          <w:trHeight w:val="7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3943602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694107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обьектілерді жөндеу және абаттандыру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Кондоминимум обьектілеріне техникалық паспорттар дайындау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675584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649594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3200637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3200637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2790293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48858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393394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170923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170923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170923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82694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82694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79694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75373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74157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54813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</w:p>
        </w:tc>
      </w:tr>
      <w:tr>
        <w:trPr>
          <w:trHeight w:val="5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27622</w:t>
            </w:r>
          </w:p>
        </w:tc>
      </w:tr>
      <w:tr>
        <w:trPr>
          <w:trHeight w:val="6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241817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124664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55193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койылатын және жойылатын ауру жануарлардың, жануарлардан алынатын өнімдер мен шикізаттын құнын иелеріне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45599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4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106360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«Ауданның (облыстық маңызы бар қаланың) тұрғын үй-коммуналдық шаруашылық, жолаушылар көлігі және автомобиль жолдары бөлімі»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82621</w:t>
            </w:r>
          </w:p>
        </w:tc>
      </w:tr>
      <w:tr>
        <w:trPr>
          <w:trHeight w:val="8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82621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</w:t>
            </w:r>
          </w:p>
        </w:tc>
      </w:tr>
      <w:tr>
        <w:trPr>
          <w:trHeight w:val="6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6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Таза бюджеттік кредиттеу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Қаржы активтерімен жасалатын операциялар бойынша сальдо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Бюджет тапшылығы (профициті)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-24334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Бюджет тапшылығын қаржыландыру (профицитін пайдалану)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26/117-V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12/58-V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ауылдық округтің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01"/>
        <w:gridCol w:w="638"/>
        <w:gridCol w:w="923"/>
        <w:gridCol w:w="7633"/>
        <w:gridCol w:w="189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Соммасы, мың теңге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202874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202874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202874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609614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599501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224295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832429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26/117-V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12/58-V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ауданның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56"/>
        <w:gridCol w:w="649"/>
        <w:gridCol w:w="668"/>
        <w:gridCol w:w="7570"/>
        <w:gridCol w:w="196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1689382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980376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649594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2802782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389955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2790293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