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57c0e" w14:textId="2057c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Түлкібас аудандық мәслихатының 2012 жылғы 21 желтоқсандағы № 11/1-05 "2013-2015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Түлкібас аудандық мәслихатының 2013 жылғы 29 мамырдағы № 14/1-05 шешімі. Оңтүстік Қазақстан облысының әділет департаментімен 2013 жылғы 6 маусымда № 2303 болып тіркелді. Қолданылу мерзімінің аяқталуына байланысты күші жойылды - (Оңтүстік Қазақстан облысы Түлкібас аудандық мәслихатының 2014 жылғы 20 қаңтардағы № 16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Түлкібас аудандық мәслихатының 20.01.2014 № 16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2013 жылғы 15 мамырдағы № 13/115-V «Оңтүстік Қазақстан облыстық мәслихатының 2012 жылғы 7 желтоқсандағы № 9/71-V «2013-2015 жылдарға арналған облыстық бюджет туралы» шешіміне өзгерістер мен толықтырулар енгізу туралы», Нормативтік құқықтық актілерді мемлекеттік тіркеу тізілімінде № 2291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Түлкібас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Түлкібас аудандық мәслихатының 2012 жылғы 21 желтоқсандағы № 11/1-05 «2013-2015 жылдарға арналған аудандық бюджет туралы» (Нормативтік құқықтық актілерді мемлекеттік тіркеу тізілімінде 2200 нөмірмен тіркелген, 2013 жылғы 11 қаңтардағы «Шамшырақ»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Түлкібас ауданының 2013-2015 жылдарға арналған аудандық бюджеті тиісінше 1, 2 және 3-қосымшаларға сәйкес, оның ішінде 2013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8166376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1689604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6052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15847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түсiмдерi – 6454873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8235510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7521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12982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5461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сальдо- 0 тенге,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-76655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76655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12982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5461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69134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Қ.Жабатаев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А.Сапаров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29 мамырдағы № 14/1-05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 № 11/1-05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Түлкібас ауданының 2013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550"/>
        <w:gridCol w:w="749"/>
        <w:gridCol w:w="769"/>
        <w:gridCol w:w="7174"/>
        <w:gridCol w:w="2209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8 166 376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1 689 604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238 495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238 495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193 787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193 787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1 212 846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1 148 249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12 228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49 254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3 115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32 985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14 701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6 356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11 551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 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11 491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11 491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6 052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4 869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акциялардың мемлекеттік пакетіне дивидендтер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меншiгіндегі мүлікті жалға беруден түсетiн кірістер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4 860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1 183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1 183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15 847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15 847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15 847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6 454 873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6 454 873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6 454 873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8 235 510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380 222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346 095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16 785 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16 185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113 083 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74 609 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38 474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216 227 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204 977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11 250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1 001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1 001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1 001 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33 126 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33 126 </w:t>
            </w:r>
          </w:p>
        </w:tc>
      </w:tr>
      <w:tr>
        <w:trPr>
          <w:trHeight w:val="9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31 857 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1 269 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70 997 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9 713 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9 713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9 713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61 284 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61 284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58 934 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2 350 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19 000 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19 000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19 000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19 000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4 935 742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676 792 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155 374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155 374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521 418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521 418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3 444 113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11 596 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11 596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3 432 517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3 390 855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41 662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814 837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273 145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12 704 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64 933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ата-аналардың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16 320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оқылатын мүгедек балаларды жабдықпен, бағдарламалық қамтыммен қамтамасыз ету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6 987 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172 051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541 692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541 692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228 287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201 712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201 712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16 604 </w:t>
            </w:r>
          </w:p>
        </w:tc>
      </w:tr>
      <w:tr>
        <w:trPr>
          <w:trHeight w:val="9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7 072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1 004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6 889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27 121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1 680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37 641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84 000 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19 701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26 575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26 575 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24 000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1 298 379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20 152 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20 152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5 152 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 және жайластыру және (немесе) сатып алу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1 203 552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1 190 552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45 242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1 145 310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13 000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74 675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41 499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14 211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17 798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9 490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33 176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4 036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2 400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264 975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82 990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71 490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71 490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11 500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11 500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91 430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85 430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77 449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4 282 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3 699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49 804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40 254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35 644 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4 610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9 550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8 694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856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40 751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11 195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7 327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686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3 182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20 194 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11 733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7 411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9 362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7 862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537 754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537 754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537 754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көлігі жүйесін дамыту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535 754 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154 117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93 338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5 504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5 504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52 408 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52 408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35 426 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8 184 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4 400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2 300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19 942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7 186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7 186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6 586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53 593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53 593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53 593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48 901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48 901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48 901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14 851 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33 200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78 399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78 399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78 399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78 399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205 467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205 467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77 332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76 582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104 135 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20 365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83 170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24 000 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14 000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13 253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13 253 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13 253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6 134 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7 119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7 521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12 982 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12 982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12 982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12 982 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12 982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-76 655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76 655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12 982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12 982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12 982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12 982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12 982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69 134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69 134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69 134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69 134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69 134 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29 мамырдағы № 14/1-05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 № 11/1-05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2-қосымша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Түлкібас ауданының 2014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548"/>
        <w:gridCol w:w="747"/>
        <w:gridCol w:w="708"/>
        <w:gridCol w:w="7531"/>
        <w:gridCol w:w="1918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5 675 684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1 327 069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245 627 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245 627 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202 762 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202 762 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823 443 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753 679 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13 206 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53 194 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3 364 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42 880 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23 133 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6 864 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12 476 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 </w:t>
            </w:r>
          </w:p>
        </w:tc>
      </w:tr>
      <w:tr>
        <w:trPr>
          <w:trHeight w:val="6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12 357 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12 357 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6 531 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5 254 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акциялардың мемлекеттік пакетіне дивидендтер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меншiгіндегі мүлікті жалға беруден түсетiн кірістер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5 249 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1 277 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1 277 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17 115 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17 115 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17 115 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4 324 969</w:t>
            </w:r>
          </w:p>
        </w:tc>
      </w:tr>
      <w:tr>
        <w:trPr>
          <w:trHeight w:val="4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4 324 969 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4 324 969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5 675 684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337 480 </w:t>
            </w:r>
          </w:p>
        </w:tc>
      </w:tr>
      <w:tr>
        <w:trPr>
          <w:trHeight w:val="4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302 303 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16 716 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16 555 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87 253 </w:t>
            </w:r>
          </w:p>
        </w:tc>
      </w:tr>
      <w:tr>
        <w:trPr>
          <w:trHeight w:val="4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75 483 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11 770 </w:t>
            </w:r>
          </w:p>
        </w:tc>
      </w:tr>
      <w:tr>
        <w:trPr>
          <w:trHeight w:val="4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198 334 </w:t>
            </w:r>
          </w:p>
        </w:tc>
      </w:tr>
      <w:tr>
        <w:trPr>
          <w:trHeight w:val="6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195 926 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2 408 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34 107 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34 107 </w:t>
            </w:r>
          </w:p>
        </w:tc>
      </w:tr>
      <w:tr>
        <w:trPr>
          <w:trHeight w:val="9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33 465 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642 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14 950 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8 309 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8 309 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8 309 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6 641 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6 641 </w:t>
            </w:r>
          </w:p>
        </w:tc>
      </w:tr>
      <w:tr>
        <w:trPr>
          <w:trHeight w:val="4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4 126 </w:t>
            </w:r>
          </w:p>
        </w:tc>
      </w:tr>
      <w:tr>
        <w:trPr>
          <w:trHeight w:val="6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2 515 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4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4 503 601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222 304 </w:t>
            </w:r>
          </w:p>
        </w:tc>
      </w:tr>
      <w:tr>
        <w:trPr>
          <w:trHeight w:val="5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144 451 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144 451 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77 853 </w:t>
            </w:r>
          </w:p>
        </w:tc>
      </w:tr>
      <w:tr>
        <w:trPr>
          <w:trHeight w:val="4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77 853 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3 547 428 </w:t>
            </w:r>
          </w:p>
        </w:tc>
      </w:tr>
      <w:tr>
        <w:trPr>
          <w:trHeight w:val="4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12 408 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12 408 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3 535 020 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3 494 289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40 731 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733 869 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80 946 </w:t>
            </w:r>
          </w:p>
        </w:tc>
      </w:tr>
      <w:tr>
        <w:trPr>
          <w:trHeight w:val="4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12 909 </w:t>
            </w:r>
          </w:p>
        </w:tc>
      </w:tr>
      <w:tr>
        <w:trPr>
          <w:trHeight w:val="6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67 876 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4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652 923 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652 923 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227 728 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202 629 </w:t>
            </w:r>
          </w:p>
        </w:tc>
      </w:tr>
      <w:tr>
        <w:trPr>
          <w:trHeight w:val="4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202 629 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17 766 </w:t>
            </w:r>
          </w:p>
        </w:tc>
      </w:tr>
      <w:tr>
        <w:trPr>
          <w:trHeight w:val="8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7 567 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1 074 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7 371 </w:t>
            </w:r>
          </w:p>
        </w:tc>
      </w:tr>
      <w:tr>
        <w:trPr>
          <w:trHeight w:val="4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22 547 </w:t>
            </w:r>
          </w:p>
        </w:tc>
      </w:tr>
      <w:tr>
        <w:trPr>
          <w:trHeight w:val="4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1 798 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30 462 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89 880 </w:t>
            </w:r>
          </w:p>
        </w:tc>
      </w:tr>
      <w:tr>
        <w:trPr>
          <w:trHeight w:val="6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24 164 </w:t>
            </w:r>
          </w:p>
        </w:tc>
      </w:tr>
      <w:tr>
        <w:trPr>
          <w:trHeight w:val="4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25 099 </w:t>
            </w:r>
          </w:p>
        </w:tc>
      </w:tr>
      <w:tr>
        <w:trPr>
          <w:trHeight w:val="4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25 099 </w:t>
            </w:r>
          </w:p>
        </w:tc>
      </w:tr>
      <w:tr>
        <w:trPr>
          <w:trHeight w:val="6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24 291 </w:t>
            </w:r>
          </w:p>
        </w:tc>
      </w:tr>
      <w:tr>
        <w:trPr>
          <w:trHeight w:val="4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647 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205 886 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4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4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159 000 </w:t>
            </w:r>
          </w:p>
        </w:tc>
      </w:tr>
      <w:tr>
        <w:trPr>
          <w:trHeight w:val="4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159 000 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151 000 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36 886 </w:t>
            </w:r>
          </w:p>
        </w:tc>
      </w:tr>
      <w:tr>
        <w:trPr>
          <w:trHeight w:val="4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36 886 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15 206 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11 485 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10 195 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253 954 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93 044 </w:t>
            </w:r>
          </w:p>
        </w:tc>
      </w:tr>
      <w:tr>
        <w:trPr>
          <w:trHeight w:val="4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87 044 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87 044 </w:t>
            </w:r>
          </w:p>
        </w:tc>
      </w:tr>
      <w:tr>
        <w:trPr>
          <w:trHeight w:val="4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76 248 </w:t>
            </w:r>
          </w:p>
        </w:tc>
      </w:tr>
      <w:tr>
        <w:trPr>
          <w:trHeight w:val="4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71 248 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62 708 </w:t>
            </w:r>
          </w:p>
        </w:tc>
      </w:tr>
      <w:tr>
        <w:trPr>
          <w:trHeight w:val="4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4 582 </w:t>
            </w:r>
          </w:p>
        </w:tc>
      </w:tr>
      <w:tr>
        <w:trPr>
          <w:trHeight w:val="6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3 958 </w:t>
            </w:r>
          </w:p>
        </w:tc>
      </w:tr>
      <w:tr>
        <w:trPr>
          <w:trHeight w:val="4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52 507 </w:t>
            </w:r>
          </w:p>
        </w:tc>
      </w:tr>
      <w:tr>
        <w:trPr>
          <w:trHeight w:val="4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42 288 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35 434 </w:t>
            </w:r>
          </w:p>
        </w:tc>
      </w:tr>
      <w:tr>
        <w:trPr>
          <w:trHeight w:val="4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6 854 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10 219 </w:t>
            </w:r>
          </w:p>
        </w:tc>
      </w:tr>
      <w:tr>
        <w:trPr>
          <w:trHeight w:val="4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9 303 </w:t>
            </w:r>
          </w:p>
        </w:tc>
      </w:tr>
      <w:tr>
        <w:trPr>
          <w:trHeight w:val="4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916 </w:t>
            </w:r>
          </w:p>
        </w:tc>
      </w:tr>
      <w:tr>
        <w:trPr>
          <w:trHeight w:val="4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32 155 </w:t>
            </w:r>
          </w:p>
        </w:tc>
      </w:tr>
      <w:tr>
        <w:trPr>
          <w:trHeight w:val="4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7 685 </w:t>
            </w:r>
          </w:p>
        </w:tc>
      </w:tr>
      <w:tr>
        <w:trPr>
          <w:trHeight w:val="4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7 524 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16 346 </w:t>
            </w:r>
          </w:p>
        </w:tc>
      </w:tr>
      <w:tr>
        <w:trPr>
          <w:trHeight w:val="6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8 556 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7 629 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4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8 124 </w:t>
            </w:r>
          </w:p>
        </w:tc>
      </w:tr>
      <w:tr>
        <w:trPr>
          <w:trHeight w:val="4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7 963 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6 625 </w:t>
            </w:r>
          </w:p>
        </w:tc>
      </w:tr>
      <w:tr>
        <w:trPr>
          <w:trHeight w:val="4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6 625 </w:t>
            </w:r>
          </w:p>
        </w:tc>
      </w:tr>
      <w:tr>
        <w:trPr>
          <w:trHeight w:val="4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6 625 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көлігі жүйесін дамыту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6 625 </w:t>
            </w:r>
          </w:p>
        </w:tc>
      </w:tr>
      <w:tr>
        <w:trPr>
          <w:trHeight w:val="6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29 062 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23 000 </w:t>
            </w:r>
          </w:p>
        </w:tc>
      </w:tr>
      <w:tr>
        <w:trPr>
          <w:trHeight w:val="4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21 000 </w:t>
            </w:r>
          </w:p>
        </w:tc>
      </w:tr>
      <w:tr>
        <w:trPr>
          <w:trHeight w:val="4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8 330 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3 424 </w:t>
            </w:r>
          </w:p>
        </w:tc>
      </w:tr>
      <w:tr>
        <w:trPr>
          <w:trHeight w:val="4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4 797 </w:t>
            </w:r>
          </w:p>
        </w:tc>
      </w:tr>
      <w:tr>
        <w:trPr>
          <w:trHeight w:val="4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4 288 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6 062 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6 062 </w:t>
            </w:r>
          </w:p>
        </w:tc>
      </w:tr>
      <w:tr>
        <w:trPr>
          <w:trHeight w:val="4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5 901 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15 184 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15 184 </w:t>
            </w:r>
          </w:p>
        </w:tc>
      </w:tr>
      <w:tr>
        <w:trPr>
          <w:trHeight w:val="4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15 184 </w:t>
            </w:r>
          </w:p>
        </w:tc>
      </w:tr>
      <w:tr>
        <w:trPr>
          <w:trHeight w:val="4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15 023 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19 923 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19 923 </w:t>
            </w:r>
          </w:p>
        </w:tc>
      </w:tr>
      <w:tr>
        <w:trPr>
          <w:trHeight w:val="4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19 923 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19 923 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53 102 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53 102 </w:t>
            </w:r>
          </w:p>
        </w:tc>
      </w:tr>
      <w:tr>
        <w:trPr>
          <w:trHeight w:val="4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25 452 </w:t>
            </w:r>
          </w:p>
        </w:tc>
      </w:tr>
      <w:tr>
        <w:trPr>
          <w:trHeight w:val="4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25 291 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4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16 950 </w:t>
            </w:r>
          </w:p>
        </w:tc>
      </w:tr>
      <w:tr>
        <w:trPr>
          <w:trHeight w:val="6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16 789 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4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10 700 </w:t>
            </w:r>
          </w:p>
        </w:tc>
      </w:tr>
      <w:tr>
        <w:trPr>
          <w:trHeight w:val="4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10 700 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борышына қызмет көрсету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7 119 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7 119 </w:t>
            </w:r>
          </w:p>
        </w:tc>
      </w:tr>
      <w:tr>
        <w:trPr>
          <w:trHeight w:val="4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7 119 </w:t>
            </w:r>
          </w:p>
        </w:tc>
      </w:tr>
      <w:tr>
        <w:trPr>
          <w:trHeight w:val="6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7 119 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 өтеу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29 мамырдағы № 14/1-05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 № 11/1-05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3-қосымша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Түлкібас ауданының 2015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547"/>
        <w:gridCol w:w="745"/>
        <w:gridCol w:w="707"/>
        <w:gridCol w:w="7568"/>
        <w:gridCol w:w="1887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5 793 344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1 415 637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254 390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254 390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212 310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212 310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889 319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813 974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14 263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57 449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3 633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46 273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24 985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7 413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13 435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 </w:t>
            </w:r>
          </w:p>
        </w:tc>
      </w:tr>
      <w:tr>
        <w:trPr>
          <w:trHeight w:val="6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13 345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13 345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7 053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5 674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акциялардың мемлекеттік пакетіне дивидендтер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меншiгіндегі мүлікті жалға беруден түсетiн кірістер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5 669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1 379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1 379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18 484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18 484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18 484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4 352 170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4 352 170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4 352 170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5 793 344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345 748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309 445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17 124 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16 952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90 305 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77 711 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12 594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202 016 </w:t>
            </w:r>
          </w:p>
        </w:tc>
      </w:tr>
      <w:tr>
        <w:trPr>
          <w:trHeight w:val="6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199 439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2 577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1 145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1 145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1 145 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35 158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35 158 </w:t>
            </w:r>
          </w:p>
        </w:tc>
      </w:tr>
      <w:tr>
        <w:trPr>
          <w:trHeight w:val="9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34 471 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687 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15 621 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8 515 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8 515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8 515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7 106 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7 106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4 415 </w:t>
            </w:r>
          </w:p>
        </w:tc>
      </w:tr>
      <w:tr>
        <w:trPr>
          <w:trHeight w:val="6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2 691 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1 145 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1 145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1 145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1 145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4 374 511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226 169 </w:t>
            </w:r>
          </w:p>
        </w:tc>
      </w:tr>
      <w:tr>
        <w:trPr>
          <w:trHeight w:val="5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146 253 </w:t>
            </w:r>
          </w:p>
        </w:tc>
      </w:tr>
      <w:tr>
        <w:trPr>
          <w:trHeight w:val="4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146 253 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79 916 </w:t>
            </w:r>
          </w:p>
        </w:tc>
      </w:tr>
      <w:tr>
        <w:trPr>
          <w:trHeight w:val="4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79 916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3 583 415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13 277 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13 277 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3 570 138 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3 529 268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40 870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564 927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85 927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13 128 </w:t>
            </w:r>
          </w:p>
        </w:tc>
      </w:tr>
      <w:tr>
        <w:trPr>
          <w:trHeight w:val="6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72 627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479 000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479 000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240 310 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214 843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214 843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19 010 </w:t>
            </w:r>
          </w:p>
        </w:tc>
      </w:tr>
      <w:tr>
        <w:trPr>
          <w:trHeight w:val="9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8 097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1 149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7 887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24 125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1 924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30 623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96 172 </w:t>
            </w:r>
          </w:p>
        </w:tc>
      </w:tr>
      <w:tr>
        <w:trPr>
          <w:trHeight w:val="6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25 856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25 467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25 467 </w:t>
            </w:r>
          </w:p>
        </w:tc>
      </w:tr>
      <w:tr>
        <w:trPr>
          <w:trHeight w:val="6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24 603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692 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275 278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232 810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232 810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8 560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224 250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39 468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39 468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16 270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12 289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10 909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255 134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95 081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93 081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93 081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73 262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73 262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64 124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4 903 </w:t>
            </w:r>
          </w:p>
        </w:tc>
      </w:tr>
      <w:tr>
        <w:trPr>
          <w:trHeight w:val="6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4 235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54 013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43 079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35 745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7 334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10 934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9 954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980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32 778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7 816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7 644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16 718 </w:t>
            </w:r>
          </w:p>
        </w:tc>
      </w:tr>
      <w:tr>
        <w:trPr>
          <w:trHeight w:val="6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8 686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7 860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8 244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8 072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110 000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110 000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көлігі жүйесін дамыту 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105 000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105 000 </w:t>
            </w:r>
          </w:p>
        </w:tc>
      </w:tr>
      <w:tr>
        <w:trPr>
          <w:trHeight w:val="6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31 161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25 042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22 042 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8 485 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3 664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5 133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4 588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6 119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6 119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5 947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15 377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15 377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15 377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15 205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67 046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67 046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67 046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67 046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54 823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54 823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26 044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25 872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17 330 </w:t>
            </w:r>
          </w:p>
        </w:tc>
      </w:tr>
      <w:tr>
        <w:trPr>
          <w:trHeight w:val="6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17 158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11 449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11 449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борышына қызмет көрсету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7 190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7 190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7 190 </w:t>
            </w:r>
          </w:p>
        </w:tc>
      </w:tr>
      <w:tr>
        <w:trPr>
          <w:trHeight w:val="6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7 190 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7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29 мамырдағы № 14/1-05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4-қосымша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 № 11/1-05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6-қосымша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2013-2015 жылдарға арналған аудандық бюджетте әрбір ауылдық, поселкелік округтердің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507"/>
        <w:gridCol w:w="670"/>
        <w:gridCol w:w="689"/>
        <w:gridCol w:w="5754"/>
        <w:gridCol w:w="1495"/>
        <w:gridCol w:w="1498"/>
        <w:gridCol w:w="1498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</w:t>
            </w:r>
          </w:p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216 227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198 334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202 015</w:t>
            </w:r>
          </w:p>
        </w:tc>
      </w:tr>
      <w:tr>
        <w:trPr>
          <w:trHeight w:val="4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216 227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198 334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202 015</w:t>
            </w:r>
          </w:p>
        </w:tc>
      </w:tr>
      <w:tr>
        <w:trPr>
          <w:trHeight w:val="4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216 227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198 334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202 015</w:t>
            </w:r>
          </w:p>
        </w:tc>
      </w:tr>
      <w:tr>
        <w:trPr>
          <w:trHeight w:val="6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204 977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195 926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199 439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12 657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12 928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18 142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16 178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16 469</w:t>
            </w:r>
          </w:p>
        </w:tc>
      </w:tr>
      <w:tr>
        <w:trPr>
          <w:trHeight w:val="1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20 398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19 868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20 225</w:t>
            </w:r>
          </w:p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10 707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13 893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14 143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11 334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10 899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11 095</w:t>
            </w:r>
          </w:p>
        </w:tc>
      </w:tr>
      <w:tr>
        <w:trPr>
          <w:trHeight w:val="1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9 392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9 549</w:t>
            </w:r>
          </w:p>
        </w:tc>
      </w:tr>
      <w:tr>
        <w:trPr>
          <w:trHeight w:val="1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10 835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10 709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10 901</w:t>
            </w:r>
          </w:p>
        </w:tc>
      </w:tr>
      <w:tr>
        <w:trPr>
          <w:trHeight w:val="1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13 064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13 038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13 271</w:t>
            </w:r>
          </w:p>
        </w:tc>
      </w:tr>
      <w:tr>
        <w:trPr>
          <w:trHeight w:val="1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12 149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12 247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12 466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17 174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13 379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13 618</w:t>
            </w:r>
          </w:p>
        </w:tc>
      </w:tr>
      <w:tr>
        <w:trPr>
          <w:trHeight w:val="1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10 347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9 887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10 064</w:t>
            </w:r>
          </w:p>
        </w:tc>
      </w:tr>
      <w:tr>
        <w:trPr>
          <w:trHeight w:val="1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Ақбиік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17 251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14 625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14 887</w:t>
            </w:r>
          </w:p>
        </w:tc>
      </w:tr>
      <w:tr>
        <w:trPr>
          <w:trHeight w:val="1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16 496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14 807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15 072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10 537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10 348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10 533</w:t>
            </w:r>
          </w:p>
        </w:tc>
      </w:tr>
      <w:tr>
        <w:trPr>
          <w:trHeight w:val="1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поселкелік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14 494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13 968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14 218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2 408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2 576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Ақбиік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поселкелік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166 970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156 859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159 530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155 374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144 451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146 253</w:t>
            </w:r>
          </w:p>
        </w:tc>
      </w:tr>
      <w:tr>
        <w:trPr>
          <w:trHeight w:val="4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155 374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144 451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146 253</w:t>
            </w:r>
          </w:p>
        </w:tc>
      </w:tr>
      <w:tr>
        <w:trPr>
          <w:trHeight w:val="4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155 374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144 451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146 253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57 079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52728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53387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15 717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13645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13814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22 540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17312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17527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поселкелік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60 038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60766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61525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11 596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12 408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13 277</w:t>
            </w:r>
          </w:p>
        </w:tc>
      </w:tr>
      <w:tr>
        <w:trPr>
          <w:trHeight w:val="4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11 596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12 408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13 277</w:t>
            </w:r>
          </w:p>
        </w:tc>
      </w:tr>
      <w:tr>
        <w:trPr>
          <w:trHeight w:val="4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11 596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12 408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13 277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1 637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1 752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1 133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поселкелік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1 526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1 633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1 973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1 542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1 318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41 537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44 445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47 555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41 537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44 445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47 555</w:t>
            </w:r>
          </w:p>
        </w:tc>
      </w:tr>
      <w:tr>
        <w:trPr>
          <w:trHeight w:val="4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41 537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44 445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47 555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14 211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15 206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16 270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5 764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6 167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6 599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1 696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1 815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1 942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1 103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Ақбиік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1 305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17 798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19 044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20 377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9 634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10 308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11 030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Ақбиік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9 528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10 195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10 908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Ақбиік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ауыл округі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