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936e7" w14:textId="c9936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Түлкібас аудандық мәслихатының 2012 жылғы 21 желтоқсандағы № 11/1-05 "2013-2015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Түлкібас аудандық мәслихатының 2013 жылғы 21 тамыздағы № 18/1-05 шешімі. Оңтүстік Қазақстан облысының әділет департаментімен 2013 жылғы 4 қыркүйекте № 2371 болып тіркелді. Қолданылу мерзімінің аяқталуына байланысты күші жойылды - (Оңтүстік Қазақстан облысы Түлкібас аудандық мәслихатының 2014 жылғы 20 қаңтардағы № 16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Түлкібас аудандық мәслихатының 20.01.2014 № 16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2013 жылғы 7 тамыздағы № 16/144-V «Оңтүстік Қазақстан облыстық мәслихатының 2012 жылғы 7 желтоқсандағы № 9/71-V «2013-2015 жылдарға арналған облыстық бюджет туралы» шешіміне өзгерістер мен толықтырулар енгізу туралы», Нормативтік құқықтық актілерді мемлекеттік тіркеу тізілімінде № 2353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Түлкібас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Түлкібас аудандық мәслихатының 2012 жылғы 21 желтоқсандағы № 11/1-05 «2013-2015 жылдарға арналған аудандық бюджет туралы» (Нормативтік құқықтық актілерді мемлекеттік тіркеу тізілімінде 2200 нөмірмен тіркелген, 2013 жылғы 11 қаңтардағы «Шамшырақ»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Түлкібас ауданының 2013-2015 жылдарға арналған аудандық бюджеті тиісінше 1, 2 және 3-қосымшаларға сәйкес, оның ішінде 2013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8269525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1724374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7452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17322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6520377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8338659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7521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12982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5461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-76655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76655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12982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5461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69134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Е. Сартбаев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А. Сапаров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21 тамыздағы № 18/1-05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 № 11/1-05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Түлкібас ауданының 2013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545"/>
        <w:gridCol w:w="742"/>
        <w:gridCol w:w="761"/>
        <w:gridCol w:w="7470"/>
        <w:gridCol w:w="1938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9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8 269 525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1 724 374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238 495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238 495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193 787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193 787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1 242 719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1 176 249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11 855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51 500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3 115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39 369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19 165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8 014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11 813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9 820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9 820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7 452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6 269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акциялардың мемлекеттік пакетіне дивидендтер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меншiгіндегі мүлікті жалға беруден түсетiн кірістер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6 260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1 183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1 183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17 322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17 322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17 322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6 520 377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6 520 377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6 520 377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8 338 659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403 155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365 717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16 785 </w:t>
            </w:r>
          </w:p>
        </w:tc>
      </w:tr>
      <w:tr>
        <w:trPr>
          <w:trHeight w:val="5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16 185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116 327 </w:t>
            </w:r>
          </w:p>
        </w:tc>
      </w:tr>
      <w:tr>
        <w:trPr>
          <w:trHeight w:val="48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77 153 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39 174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232 605 </w:t>
            </w:r>
          </w:p>
        </w:tc>
      </w:tr>
      <w:tr>
        <w:trPr>
          <w:trHeight w:val="5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216 995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15 610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1 001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1 001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1 001 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36 437 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34 437 </w:t>
            </w:r>
          </w:p>
        </w:tc>
      </w:tr>
      <w:tr>
        <w:trPr>
          <w:trHeight w:val="9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32 868 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1 569 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70 997 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9 713 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9 713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9 713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61 284 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61 284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58 934 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2 350 </w:t>
            </w:r>
          </w:p>
        </w:tc>
      </w:tr>
      <w:tr>
        <w:trPr>
          <w:trHeight w:val="49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19 000 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19 000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19 000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19 000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5 003 321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690 967 </w:t>
            </w:r>
          </w:p>
        </w:tc>
      </w:tr>
      <w:tr>
        <w:trPr>
          <w:trHeight w:val="5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163 374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163 374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527 593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527 593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3 455 113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11 596 </w:t>
            </w:r>
          </w:p>
        </w:tc>
      </w:tr>
      <w:tr>
        <w:trPr>
          <w:trHeight w:val="49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11 596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3 443 517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3 401 855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41 662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857 241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314 049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12 963 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66 478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7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ата-аналардың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16 320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оқылатын мүгедек балаларды жабдықпен, бағдарламалық қамтыммен қамтамасыз ету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6 987 </w:t>
            </w:r>
          </w:p>
        </w:tc>
      </w:tr>
      <w:tr>
        <w:trPr>
          <w:trHeight w:val="5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211 051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543 192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543 192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228 287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201 712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201 712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17 392 </w:t>
            </w:r>
          </w:p>
        </w:tc>
      </w:tr>
      <w:tr>
        <w:trPr>
          <w:trHeight w:val="9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7 072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6 889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27 121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1 680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37 641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84 000 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19 701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26 575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26 575 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23 900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1 305 383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34 011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3 998 </w:t>
            </w:r>
          </w:p>
        </w:tc>
      </w:tr>
      <w:tr>
        <w:trPr>
          <w:trHeight w:val="5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3 998 </w:t>
            </w:r>
          </w:p>
        </w:tc>
      </w:tr>
      <w:tr>
        <w:trPr>
          <w:trHeight w:val="5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9 861 </w:t>
            </w:r>
          </w:p>
        </w:tc>
      </w:tr>
      <w:tr>
        <w:trPr>
          <w:trHeight w:val="5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9 861 </w:t>
            </w:r>
          </w:p>
        </w:tc>
      </w:tr>
      <w:tr>
        <w:trPr>
          <w:trHeight w:val="5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20 152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5 152 </w:t>
            </w:r>
          </w:p>
        </w:tc>
      </w:tr>
      <w:tr>
        <w:trPr>
          <w:trHeight w:val="5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 және жайластыру және (немесе) сатып алу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1 203 552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1 190 552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45 242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1 145 310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13 000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13 000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67 820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34 644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14 576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10 943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9 125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33 176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4 036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2 400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26740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264 975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83 990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71 490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71 490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12 500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12 500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90 430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84 430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74 949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5 782 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3 699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49 080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39 530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34 920 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4 610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9 550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8 694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856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41 475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11 919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7 327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686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3 906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20 194 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11 733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7 411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9 362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7 862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536 754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536 754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524 373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көлігі жүйесін дамыту 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522 373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12 381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көлігі жүйесін дамыту 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12 381 </w:t>
            </w:r>
          </w:p>
        </w:tc>
      </w:tr>
      <w:tr>
        <w:trPr>
          <w:trHeight w:val="5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250 896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193 111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88 868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81 814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1 550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5 504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68 817 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68 817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35 426 </w:t>
            </w:r>
          </w:p>
        </w:tc>
      </w:tr>
      <w:tr>
        <w:trPr>
          <w:trHeight w:val="48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8 184 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4 400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1 700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19 942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57 785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57 785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57 785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48 901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48 901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48 901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14 851 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33 200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78 399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78 399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78 399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78 399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115 321 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2 016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2 016 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2 016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113 305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105 305 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21 235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</w:tr>
      <w:tr>
        <w:trPr>
          <w:trHeight w:val="5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83 170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13 253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13 253 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13 253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6 134 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7 119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7 521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12 982 </w:t>
            </w:r>
          </w:p>
        </w:tc>
      </w:tr>
      <w:tr>
        <w:trPr>
          <w:trHeight w:val="7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12 982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12 982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12 982 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12 982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жасалатын операциялар бойынша сальдо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-76 655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76 655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12 982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12 982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12 982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12 982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12 982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69 134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69 134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69 134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69 134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69 134 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21 тамыздағы № 18/1-05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 № 11/1-05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2-қосымша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Түлкібас ауданының 2014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550"/>
        <w:gridCol w:w="749"/>
        <w:gridCol w:w="710"/>
        <w:gridCol w:w="7296"/>
        <w:gridCol w:w="2146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5 435 939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1 327 069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245 627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245 627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202 762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202 762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823 443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753 679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13 206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53 194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3 364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42 880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23 133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6 864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12 476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 </w:t>
            </w:r>
          </w:p>
        </w:tc>
      </w:tr>
      <w:tr>
        <w:trPr>
          <w:trHeight w:val="7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12 357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12 357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6 531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5 254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акциялардың мемлекеттік пакетіне дивидендтер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меншiгіндегі мүлікті жалға беруден түсетiн кірістер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5 249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1 277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1 277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17 115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17 115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17 115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4 085 224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4 085 224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4 085 224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5 435 939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337 480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302 303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16 716 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16 555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87 253 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75 483 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11 770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198 334 </w:t>
            </w:r>
          </w:p>
        </w:tc>
      </w:tr>
      <w:tr>
        <w:trPr>
          <w:trHeight w:val="7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195 926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2 408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34 107 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34 107 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33 465 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642 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14 950 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8 309 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8 309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8 309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6 641 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6 641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4 126 </w:t>
            </w:r>
          </w:p>
        </w:tc>
      </w:tr>
      <w:tr>
        <w:trPr>
          <w:trHeight w:val="7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2 515 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4 263 856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222 304 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144 451 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144 451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77 853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77 853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3 547 428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12 408 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12 408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3 535 020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3 494 289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40 731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494 124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80 946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12 909 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67 876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413 178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413 178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227 728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202 629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202 629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17 766 </w:t>
            </w:r>
          </w:p>
        </w:tc>
      </w:tr>
      <w:tr>
        <w:trPr>
          <w:trHeight w:val="8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7 567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1 074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7 371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22 547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1 798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30 462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89 880 </w:t>
            </w:r>
          </w:p>
        </w:tc>
      </w:tr>
      <w:tr>
        <w:trPr>
          <w:trHeight w:val="7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24 164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25 099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25 099 </w:t>
            </w:r>
          </w:p>
        </w:tc>
      </w:tr>
      <w:tr>
        <w:trPr>
          <w:trHeight w:val="7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24 291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647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205 886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159 000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159 000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151 000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36 886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36 886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15 206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11 485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10 195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253 954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93 044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87 044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87 044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76 248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71 248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62 708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4 582 </w:t>
            </w:r>
          </w:p>
        </w:tc>
      </w:tr>
      <w:tr>
        <w:trPr>
          <w:trHeight w:val="7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3 958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52 507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42 288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35 434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6 854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10 219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9 303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916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32 155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7 685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7 524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16 346 </w:t>
            </w:r>
          </w:p>
        </w:tc>
      </w:tr>
      <w:tr>
        <w:trPr>
          <w:trHeight w:val="7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8 556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7 629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8 124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7 963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6 625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6 625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6 625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көлігі жүйесін дамыту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6 625 </w:t>
            </w:r>
          </w:p>
        </w:tc>
      </w:tr>
      <w:tr>
        <w:trPr>
          <w:trHeight w:val="7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29 062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23 000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21 000 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8 330 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3 424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4 797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4 288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6 062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6 062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5 901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15 184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15 184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15 184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15 023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19 923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19 923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19 923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19 923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53 102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53 102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25 452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25 291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16 950 </w:t>
            </w:r>
          </w:p>
        </w:tc>
      </w:tr>
      <w:tr>
        <w:trPr>
          <w:trHeight w:val="7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16 789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10 700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10 700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борышына қызмет көрсету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7 119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7 119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7 119 </w:t>
            </w:r>
          </w:p>
        </w:tc>
      </w:tr>
      <w:tr>
        <w:trPr>
          <w:trHeight w:val="7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7 119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7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жасалатын операциялар бойынша сальдо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21 тамыздағы № 18/1-05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 № 11/1-05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6-қосымша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2013-2015 жылдарға арналған аудандық бюджетте әрбір ауылдық, кенттік округтің бюджеттік бағдарламаларының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507"/>
        <w:gridCol w:w="709"/>
        <w:gridCol w:w="689"/>
        <w:gridCol w:w="5558"/>
        <w:gridCol w:w="1495"/>
        <w:gridCol w:w="1556"/>
        <w:gridCol w:w="1596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1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</w:t>
            </w:r>
          </w:p>
        </w:tc>
        <w:tc>
          <w:tcPr>
            <w:tcW w:w="1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232 605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198 334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202 015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232 605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198 334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202 015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232 605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198 334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202 015</w:t>
            </w:r>
          </w:p>
        </w:tc>
      </w:tr>
      <w:tr>
        <w:trPr>
          <w:trHeight w:val="6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216 995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195 926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199 439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13 228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12 928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20 468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16 178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16 469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21 852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19 868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20 225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11 278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13 893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14 143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12 676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10 899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11 095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9 963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9 549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11 406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10 709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10 901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13 762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13 038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13 271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12 673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12 466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17 745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13 379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13 618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10 918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10 064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Ақбиік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17 827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14 625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14 887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17 073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15 072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11 061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10 348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10 533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поселкелік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15 065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13 968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14 218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2 408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2 576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Ақбиік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поселкелік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174 970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156 859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159 530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163 374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144 451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146 253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163 374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144 451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146 253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163 374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144 451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146 253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57 079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52728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53387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15 717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13645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13814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22 540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17312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17527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поселкелік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68 038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60766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61525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11 596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12 408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13 277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11 596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12 408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13 277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11 596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12 408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13 277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1 637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1 752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1 133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поселкелік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1 526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1 633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1 844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1 973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1 542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1 318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34 644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37 069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40 081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34 644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37 069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40 081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34 644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37 069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40 081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14 576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15 596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16 688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6 129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6 558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7 017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1 696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1 815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1 942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1 103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Ақбиік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1 305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10 943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11 709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12 529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2 779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3 182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1 219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Ақбиік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9 125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10 864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Ақбиік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