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7bf5" w14:textId="bb77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2012-2013 жылдарға арналған субсидияланатын басым ауылшаруашылық дақылдарының түрлерi бойынша егiстiктiң оңтайлы себу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2013 жылғы 4 мамырдағы № 195 қаулысы. Оңтүстік Қазақстан облысының әділет департаментімен 2013 жылғы 22 мамырда № 2290 болып тіркелді. Қолданылу мерзімінің аяқталуына байланысты күші жойылды - (Оңтүстік Қазақстан облысы Шардара ауданы әкімі аппаратының 2014 жылғы 21 қаңтардағы № 03-136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ауданы әкімі аппаратының 21.01.2014 № 03-136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ауданы бойынша 2012 - 2013 жылдарға арналған субсидияланатын басым ауылшаруашылық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Муталиевке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2012 жылдың 1 қазаннан туындаған құқықтық қатынастарға қолданылады.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Айтуреев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мамыр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2012 - 2013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      субсидияланатын басым ауылшаруашылық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230"/>
        <w:gridCol w:w="2421"/>
        <w:gridCol w:w="2358"/>
        <w:gridCol w:w="3169"/>
      </w:tblGrid>
      <w:tr>
        <w:trPr>
          <w:trHeight w:val="495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Егістіктің оңтайлы мерзімдері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01.10.2012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10.12.2012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01.03.2013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20.03.2013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20.04.2013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және бақша өнімдері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10.03.2013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10.03.2013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10.04.2013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