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68b75" w14:textId="9968b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аудандық мәслихатының 2012 жылғы 21 желтоқсандағы № 11-72-V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Шардара аудандық мәслихатының 2013 жылғы 13 желтоқсандағы № 21-134-V шешімі. Оңтүстік Қазақстан облысының Әділет департаментімен 2013 жылғы 20 желтоқсанда № 2449 болып тіркелді. Қолданылу мерзімінің аяқталуына байланысты күші жойылды - (Оңтүстік Қазақстан облысы Шардара аудандық мәслихатының 2014 жылғы 22 қаңтардағы № 11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күші жойылды - (Оңтүстік Қазақстан облысы Шардара аудандық мәслихатының 22.01.2014 № 11 хатымен).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облыстық мәслихатының 2013 жылғы 10 желтоқсандағы № 21/187-V «Оңтүстік Қазақстан облыстық мәслихатының 2012 жылғы 7 желтоқсандағы № 9/71-V «2013-2015 жылдарға арналған облыстық бюджет туралы» шешіміне өзгерістер мен толықтырулар енгізу туралы» Нормативтік құқықтық актілерді мемлекеттік тіркеу тізілімінде № 2421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Шардара аудандық мәслихатының 2012 жылғы 21 желтоқсандағы № 11-72-V «2013-2015 жылдарға арналған аудандық бюджет туралы» (Нормативтік құқықтық актілерді мемлекеттік тіркеу тізілімінде № 2199 тіркелген, 2013 жылдың 18 қаңтардағы «Шартарап-Шарайна»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Шардара ауданының 2013-2015 жылдарға арналған аудандық бюджеті тиісінше 1, 2 және 3 қосымшаларға сәйкес, оның ішінде 2013 жылға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кiрiстер – 10 499 194 мың теңге, 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түсiмдер – 1 519 585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емес түсiмдер – 4 127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14 288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– 8 961 194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10 569 192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6 512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7 548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1 036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- 76 510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- 76 510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түсiмi – 7 548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1 036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- 69 998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М.Нұрманов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           Т.Бердібеков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21-134-V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11-72-V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782"/>
        <w:gridCol w:w="747"/>
        <w:gridCol w:w="728"/>
        <w:gridCol w:w="6987"/>
        <w:gridCol w:w="2092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Кірістер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10 499 194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1 519 585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218 950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218 950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204 209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204 209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1 069 357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1 017 227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8 674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37 561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5 895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21 007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6 836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және басқа да ресурстарды пайдаланғаны үшін түсетін түсімдер 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4 653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9 378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бизнесiне салық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6 062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6 062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4 127</w:t>
            </w:r>
          </w:p>
        </w:tc>
      </w:tr>
      <w:tr>
        <w:trPr>
          <w:trHeight w:val="4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 кiрiстер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 меншігіндегі акциялардың мемлекеттік пакеттеріне дивидендтер 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меншiгiндегi мүлiктi жалға беруден түсетiн кiрiстер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4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</w:p>
        </w:tc>
      </w:tr>
      <w:tr>
        <w:trPr>
          <w:trHeight w:val="17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түсетiн түсiмдердi қоспағанда, мемлекеттiк бюджеттен қаржыландырылатын, сондай-ақ Қазақстан Республикасы Ұлттық Банкiнiң бюджетiнен (шығыстар сметасынан) ұсталатын және қаржыландырылатын мемлекеттiк мекемелер салатын айыппұлдар, өсiмпұлдар, санкциялар, өндiрiп алулар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түсетiн түсiмдер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14 288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мемлекетттік мүлікті сату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мемлекетттік мүлікті сату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және материалдық емес активтерді сату 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13 888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Жерді сату 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13 888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 түсiмi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8 961 194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8 961 194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8 961 194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Кодтар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Шығындар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10 569 192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397 153</w:t>
            </w:r>
          </w:p>
        </w:tc>
      </w:tr>
      <w:tr>
        <w:trPr>
          <w:trHeight w:val="6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364 758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19 875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19 207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92 438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88 602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3 836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252 445</w:t>
            </w:r>
          </w:p>
        </w:tc>
      </w:tr>
      <w:tr>
        <w:trPr>
          <w:trHeight w:val="8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221 270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22 775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32 395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32 395</w:t>
            </w:r>
          </w:p>
        </w:tc>
      </w:tr>
      <w:tr>
        <w:trPr>
          <w:trHeight w:val="14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29 151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3 244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17 386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14 386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14 386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14 386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5 511 305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606 667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254 515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148 669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ұйымдарында мемлекеттік білім беру тапсырысын іске асыру 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105 846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352 152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136 853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215 299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4 087 724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5 343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5 343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4 082 381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3 940 515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141 866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816 914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173 100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12 695</w:t>
            </w:r>
          </w:p>
        </w:tc>
      </w:tr>
      <w:tr>
        <w:trPr>
          <w:trHeight w:val="8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(областык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36 467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18 487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8 071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96 730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643 814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643 814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193 454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160 079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160 079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26 055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Тұрғын үй көмегін көрсету 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6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</w:t>
            </w:r>
          </w:p>
        </w:tc>
      </w:tr>
      <w:tr>
        <w:trPr>
          <w:trHeight w:val="6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 жабдықпен, бағдарламалық қамтыммен қамтамасыз ету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23 056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96 866</w:t>
            </w:r>
          </w:p>
        </w:tc>
      </w:tr>
      <w:tr>
        <w:trPr>
          <w:trHeight w:val="11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33 375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33 375</w:t>
            </w:r>
          </w:p>
        </w:tc>
      </w:tr>
      <w:tr>
        <w:trPr>
          <w:trHeight w:val="12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31 414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1 851 883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53 403</w:t>
            </w:r>
          </w:p>
        </w:tc>
      </w:tr>
      <w:tr>
        <w:trPr>
          <w:trHeight w:val="8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15 695</w:t>
            </w:r>
          </w:p>
        </w:tc>
      </w:tr>
      <w:tr>
        <w:trPr>
          <w:trHeight w:val="8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15 695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37 708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19 708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1 632 588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1 632 588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31 670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жүйелерін дамыту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1 134 249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466 669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165 892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165 592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11 953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24 023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129 616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333 902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61 597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8 095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8 095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53 502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53 502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151 223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148 544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108 970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9 580</w:t>
            </w:r>
          </w:p>
        </w:tc>
      </w:tr>
      <w:tr>
        <w:trPr>
          <w:trHeight w:val="11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29 994</w:t>
            </w:r>
          </w:p>
        </w:tc>
      </w:tr>
      <w:tr>
        <w:trPr>
          <w:trHeight w:val="5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2 679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2 679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63 380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46 530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38 494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8 036</w:t>
            </w:r>
          </w:p>
        </w:tc>
      </w:tr>
      <w:tr>
        <w:trPr>
          <w:trHeight w:val="5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57 702</w:t>
            </w:r>
          </w:p>
        </w:tc>
      </w:tr>
      <w:tr>
        <w:trPr>
          <w:trHeight w:val="6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13 943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12 306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29 302</w:t>
            </w:r>
          </w:p>
        </w:tc>
      </w:tr>
      <w:tr>
        <w:trPr>
          <w:trHeight w:val="12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15 947</w:t>
            </w:r>
          </w:p>
        </w:tc>
      </w:tr>
      <w:tr>
        <w:trPr>
          <w:trHeight w:val="3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іс-шараларды iске асыру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12 853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14 457</w:t>
            </w:r>
          </w:p>
        </w:tc>
      </w:tr>
      <w:tr>
        <w:trPr>
          <w:trHeight w:val="9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12 521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1 820 240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1 820 240</w:t>
            </w:r>
          </w:p>
        </w:tc>
      </w:tr>
      <w:tr>
        <w:trPr>
          <w:trHeight w:val="8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1 820 240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көлігі жүйесін дамыту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1 820 240</w:t>
            </w:r>
          </w:p>
        </w:tc>
      </w:tr>
      <w:tr>
        <w:trPr>
          <w:trHeight w:val="8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178 796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115 985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17 668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17 668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38 524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13 851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5 150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8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12 823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бірдейлендіру жөніндегі іс шараларды жүргізу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мен жер қатынастары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59 793</w:t>
            </w:r>
          </w:p>
        </w:tc>
      </w:tr>
      <w:tr>
        <w:trPr>
          <w:trHeight w:val="8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56 849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 жөніндегі шараларды іске асыру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</w:t>
            </w:r>
          </w:p>
        </w:tc>
      </w:tr>
      <w:tr>
        <w:trPr>
          <w:trHeight w:val="8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62 811</w:t>
            </w:r>
          </w:p>
        </w:tc>
      </w:tr>
      <w:tr>
        <w:trPr>
          <w:trHeight w:val="5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62 811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62 811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31 112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31 112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31 112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25 802</w:t>
            </w:r>
          </w:p>
        </w:tc>
      </w:tr>
      <w:tr>
        <w:trPr>
          <w:trHeight w:val="11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4 643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100 496</w:t>
            </w:r>
          </w:p>
        </w:tc>
      </w:tr>
      <w:tr>
        <w:trPr>
          <w:trHeight w:val="2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100 496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100 496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100 496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117 900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қызметті қолдау және бәсекелестікті қорғау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2 641</w:t>
            </w:r>
          </w:p>
        </w:tc>
      </w:tr>
      <w:tr>
        <w:trPr>
          <w:trHeight w:val="5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2 641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115 259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35 883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35 883</w:t>
            </w:r>
          </w:p>
        </w:tc>
      </w:tr>
      <w:tr>
        <w:trPr>
          <w:trHeight w:val="8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74 504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72 124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2 380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4 872</w:t>
            </w:r>
          </w:p>
        </w:tc>
      </w:tr>
      <w:tr>
        <w:trPr>
          <w:trHeight w:val="8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4 872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сыйақвлар мен өзге де төлемдерді төлеу бойынша борышына қызмет көрсету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15 563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15 563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15 563</w:t>
            </w:r>
          </w:p>
        </w:tc>
      </w:tr>
      <w:tr>
        <w:trPr>
          <w:trHeight w:val="6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9 676</w:t>
            </w:r>
          </w:p>
        </w:tc>
      </w:tr>
      <w:tr>
        <w:trPr>
          <w:trHeight w:val="11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5 887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6 512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7 548</w:t>
            </w:r>
          </w:p>
        </w:tc>
      </w:tr>
      <w:tr>
        <w:trPr>
          <w:trHeight w:val="2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Қаржы активтерімен операциялар бойынша сальдо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Бюджет тапшылығы (профициті)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-76 510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Бюджет тапшылығын қаржыландыру (профицитін пайдалану) 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76 510</w:t>
            </w:r>
          </w:p>
        </w:tc>
      </w:tr>
      <w:tr>
        <w:trPr>
          <w:trHeight w:val="3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7 548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2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21-134-V шешіміне 2 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11-72-V шешіміне 4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2013-2015 жылдарға инвестициялық жобаларды (бағдарламаларды) іске асыруға бағытталған бюджеттік даму бағдарламалар тізбесі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507"/>
        <w:gridCol w:w="689"/>
        <w:gridCol w:w="729"/>
        <w:gridCol w:w="4424"/>
        <w:gridCol w:w="2200"/>
        <w:gridCol w:w="1576"/>
        <w:gridCol w:w="1907"/>
      </w:tblGrid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Кодтар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</w:t>
            </w:r>
          </w:p>
        </w:tc>
        <w:tc>
          <w:tcPr>
            <w:tcW w:w="15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</w:t>
            </w:r>
          </w:p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643 814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486 115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1 148 696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643 814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486 115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1 148 696</w:t>
            </w:r>
          </w:p>
        </w:tc>
      </w:tr>
      <w:tr>
        <w:trPr>
          <w:trHeight w:val="9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643 814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486 115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1 148 696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643 814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486 115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1 148 696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1 638 626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380 500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237 500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37 708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37 708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7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19 708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дамыту, жайластыру және (немесе) сатып алу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18 000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1 600 918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370 500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237 500</w:t>
            </w:r>
          </w:p>
        </w:tc>
      </w:tr>
      <w:tr>
        <w:trPr>
          <w:trHeight w:val="12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1 600 918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370 500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237 500</w:t>
            </w:r>
          </w:p>
        </w:tc>
      </w:tr>
      <w:tr>
        <w:trPr>
          <w:trHeight w:val="3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1 134 249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370 500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237 500</w:t>
            </w:r>
          </w:p>
        </w:tc>
      </w:tr>
      <w:tr>
        <w:trPr>
          <w:trHeight w:val="6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466 669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кеңестік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2 679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2 679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2 679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2 679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1 820 240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853 738</w:t>
            </w:r>
          </w:p>
        </w:tc>
      </w:tr>
      <w:tr>
        <w:trPr>
          <w:trHeight w:val="9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1 820 240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853 738</w:t>
            </w:r>
          </w:p>
        </w:tc>
      </w:tr>
      <w:tr>
        <w:trPr>
          <w:trHeight w:val="120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1 820 240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853 738</w:t>
            </w:r>
          </w:p>
        </w:tc>
      </w:tr>
      <w:tr>
        <w:trPr>
          <w:trHeight w:val="34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 көлігі жүйесін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1 820 240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853 738</w:t>
            </w:r>
          </w:p>
        </w:tc>
      </w:tr>
      <w:tr>
        <w:trPr>
          <w:trHeight w:val="12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17 668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17 668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17 668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объектілерін дамыту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17 668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4 123 027 </w:t>
            </w:r>
          </w:p>
        </w:tc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866 615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2 239 934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21 - 134 - V шешіміне 3 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Шардара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11 - 72 - V шешіміне 5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жергілікті бюджеттен қаржыландырылатын қалалық және ауылдық округтердің бюджеттік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703"/>
        <w:gridCol w:w="709"/>
        <w:gridCol w:w="670"/>
        <w:gridCol w:w="7388"/>
        <w:gridCol w:w="1884"/>
      </w:tblGrid>
      <w:tr>
        <w:trPr>
          <w:trHeight w:val="28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Кодтар 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Атауы </w:t>
            </w:r>
          </w:p>
        </w:tc>
        <w:tc>
          <w:tcPr>
            <w:tcW w:w="1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Сомасы, мың тенге 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ішкі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 әкімшілігі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619 033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Жаушықұм ауылдық округі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15 951 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15 551 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15 551 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15 551 </w:t>
            </w:r>
          </w:p>
        </w:tc>
      </w:tr>
      <w:tr>
        <w:trPr>
          <w:trHeight w:val="8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13 757 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1 794 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5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Қ.Тұрысбеков ауылдық округі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64 142 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29 365 </w:t>
            </w:r>
          </w:p>
        </w:tc>
      </w:tr>
      <w:tr>
        <w:trPr>
          <w:trHeight w:val="5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29 365 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29 365 </w:t>
            </w:r>
          </w:p>
        </w:tc>
      </w:tr>
      <w:tr>
        <w:trPr>
          <w:trHeight w:val="9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27 865 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34 777 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34 777 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34 777 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8 316 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26 461 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Қоссейіт ауылдық округі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61 595 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14 555 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14 555 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14 555 </w:t>
            </w:r>
          </w:p>
        </w:tc>
      </w:tr>
      <w:tr>
        <w:trPr>
          <w:trHeight w:val="9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12 655 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1 900 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33 098 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33 098 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33 098 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19 867 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13 231 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13 942 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13 942 </w:t>
            </w:r>
          </w:p>
        </w:tc>
      </w:tr>
      <w:tr>
        <w:trPr>
          <w:trHeight w:val="6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13 942 </w:t>
            </w:r>
          </w:p>
        </w:tc>
      </w:tr>
      <w:tr>
        <w:trPr>
          <w:trHeight w:val="8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13 942 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Көксу ауылдық округі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68 230 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33 685 </w:t>
            </w:r>
          </w:p>
        </w:tc>
      </w:tr>
      <w:tr>
        <w:trPr>
          <w:trHeight w:val="6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33 685 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33 685 </w:t>
            </w:r>
          </w:p>
        </w:tc>
      </w:tr>
      <w:tr>
        <w:trPr>
          <w:trHeight w:val="8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28 315 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2 370 </w:t>
            </w:r>
          </w:p>
        </w:tc>
      </w:tr>
      <w:tr>
        <w:trPr>
          <w:trHeight w:val="6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"Ведомстволық бағыныстағы мемлекеттік мекемелерінің және ұйымдарының күрделі шығыстары"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30 524 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30 524 </w:t>
            </w:r>
          </w:p>
        </w:tc>
      </w:tr>
      <w:tr>
        <w:trPr>
          <w:trHeight w:val="5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30 524 </w:t>
            </w:r>
          </w:p>
        </w:tc>
      </w:tr>
      <w:tr>
        <w:trPr>
          <w:trHeight w:val="6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30 524 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4 021 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4 021 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4 021 </w:t>
            </w:r>
          </w:p>
        </w:tc>
      </w:tr>
      <w:tr>
        <w:trPr>
          <w:trHeight w:val="8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4 021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Ұзыната ауылдық округі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69 640 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19 066 </w:t>
            </w:r>
          </w:p>
        </w:tc>
      </w:tr>
      <w:tr>
        <w:trPr>
          <w:trHeight w:val="5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19 066 </w:t>
            </w:r>
          </w:p>
        </w:tc>
      </w:tr>
      <w:tr>
        <w:trPr>
          <w:trHeight w:val="7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19 066 </w:t>
            </w:r>
          </w:p>
        </w:tc>
      </w:tr>
      <w:tr>
        <w:trPr>
          <w:trHeight w:val="8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16 755 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2 311 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32 654 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32 654 </w:t>
            </w:r>
          </w:p>
        </w:tc>
      </w:tr>
      <w:tr>
        <w:trPr>
          <w:trHeight w:val="5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32 654 </w:t>
            </w:r>
          </w:p>
        </w:tc>
      </w:tr>
      <w:tr>
        <w:trPr>
          <w:trHeight w:val="5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12 808 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19 846 </w:t>
            </w:r>
          </w:p>
        </w:tc>
      </w:tr>
      <w:tr>
        <w:trPr>
          <w:trHeight w:val="39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17 920 </w:t>
            </w:r>
          </w:p>
        </w:tc>
      </w:tr>
      <w:tr>
        <w:trPr>
          <w:trHeight w:val="40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17 920 </w:t>
            </w:r>
          </w:p>
        </w:tc>
      </w:tr>
      <w:tr>
        <w:trPr>
          <w:trHeight w:val="6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17 920 </w:t>
            </w:r>
          </w:p>
        </w:tc>
      </w:tr>
      <w:tr>
        <w:trPr>
          <w:trHeight w:val="8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17 920 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 батыр ауылдық округі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108 427 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19 227 </w:t>
            </w:r>
          </w:p>
        </w:tc>
      </w:tr>
      <w:tr>
        <w:trPr>
          <w:trHeight w:val="5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19 227 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19 227 </w:t>
            </w:r>
          </w:p>
        </w:tc>
      </w:tr>
      <w:tr>
        <w:trPr>
          <w:trHeight w:val="8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17 827 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1 400 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81 105 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80 505 </w:t>
            </w:r>
          </w:p>
        </w:tc>
      </w:tr>
      <w:tr>
        <w:trPr>
          <w:trHeight w:val="5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80 505 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60 659 </w:t>
            </w:r>
          </w:p>
        </w:tc>
      </w:tr>
      <w:tr>
        <w:trPr>
          <w:trHeight w:val="5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19 846 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5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8 095 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8 095 </w:t>
            </w:r>
          </w:p>
        </w:tc>
      </w:tr>
      <w:tr>
        <w:trPr>
          <w:trHeight w:val="6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8 095 </w:t>
            </w:r>
          </w:p>
        </w:tc>
      </w:tr>
      <w:tr>
        <w:trPr>
          <w:trHeight w:val="3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мәдени-демалыс жұмыстарын қолдау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8 095 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Қызылқұм ауылдық округі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16 317 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16 317 </w:t>
            </w:r>
          </w:p>
        </w:tc>
      </w:tr>
      <w:tr>
        <w:trPr>
          <w:trHeight w:val="5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16 317 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16 317 </w:t>
            </w:r>
          </w:p>
        </w:tc>
      </w:tr>
      <w:tr>
        <w:trPr>
          <w:trHeight w:val="8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13 710 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2 607 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Ақшеңгелді ауылдық округі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103 638 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23 677 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23 677 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23 677 </w:t>
            </w:r>
          </w:p>
        </w:tc>
      </w:tr>
      <w:tr>
        <w:trPr>
          <w:trHeight w:val="8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22 742 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935 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17 509 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17 509 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17 509 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4 278 </w:t>
            </w:r>
          </w:p>
        </w:tc>
      </w:tr>
      <w:tr>
        <w:trPr>
          <w:trHeight w:val="5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13 231 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62 452 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62 452 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62 452 </w:t>
            </w:r>
          </w:p>
        </w:tc>
      </w:tr>
      <w:tr>
        <w:trPr>
          <w:trHeight w:val="8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 және абаттандыру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62 452 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Сүткент ауылдық округі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41 149 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15 701 </w:t>
            </w:r>
          </w:p>
        </w:tc>
      </w:tr>
      <w:tr>
        <w:trPr>
          <w:trHeight w:val="55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15 701 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15 701 </w:t>
            </w:r>
          </w:p>
        </w:tc>
      </w:tr>
      <w:tr>
        <w:trPr>
          <w:trHeight w:val="8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13 739 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1 962 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25 448 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25 448 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25 448 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12 217 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13 231 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Достық ауылдық округі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22 445 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22 445 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22 445 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22 445 </w:t>
            </w:r>
          </w:p>
        </w:tc>
      </w:tr>
      <w:tr>
        <w:trPr>
          <w:trHeight w:val="9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14 368 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2 677 </w:t>
            </w:r>
          </w:p>
        </w:tc>
      </w:tr>
      <w:tr>
        <w:trPr>
          <w:trHeight w:val="6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5 400 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қаласы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47 499 </w:t>
            </w:r>
          </w:p>
        </w:tc>
      </w:tr>
      <w:tr>
        <w:trPr>
          <w:trHeight w:val="3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42 856 </w:t>
            </w:r>
          </w:p>
        </w:tc>
      </w:tr>
      <w:tr>
        <w:trPr>
          <w:trHeight w:val="5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42 856 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42 856 </w:t>
            </w:r>
          </w:p>
        </w:tc>
      </w:tr>
      <w:tr>
        <w:trPr>
          <w:trHeight w:val="87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39 537 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3 319 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4 343 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4 343 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4 343 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4 343 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6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  <w:tr>
        <w:trPr>
          <w:trHeight w:val="6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