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3b5d" w14:textId="2fb3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2012 жылғы 21 желтоқсандағы № 11-72-V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2013 жылғы 26 желтоқсандағы № 23-148-V шешімі. Оңтүстік Қазақстан облысының Әділет департаментімен 2013 жылғы 28 желтоқсанда № 2466 болып тіркелді. Қолданылу мерзімінің аяқталуына байланысты күші жойылды - (Оңтүстік Қазақстан облысы Шардара аудандық мәслихатының 2014 жылғы 22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22.01.2014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24 желтоқсандағы № 22/190-V «Оңтүстік Қазақстан облыстық мәслихатының 2012 жылғы 7 желтоқсандағы № 9/71-V «2013-2015 жылдарға арналған облыстық бюджет туралы» шешіміне өзгерістер енгізу туралы» Нормативтік құқықтық актілерді мемлекеттік тіркеу тізілімінде № 2451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2012 жылғы 21 желтоқсандағы № 11-72-V «2013-2015 жылдарға арналған аудандық бюджет туралы» (Нормативтік құқықтық актілерді мемлекеттік тіркеу тізілімінде № 2199 тіркелген, 2013 жылдың 18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2013-2015 жылдарға арналған аудандық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10 500 276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1 519 585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4 127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8 962 276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10 570 274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14 302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15 338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- 84 300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- 84 300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15 338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- 69 998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И.Әділхан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23-148-V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11-72-V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89"/>
        <w:gridCol w:w="730"/>
        <w:gridCol w:w="770"/>
        <w:gridCol w:w="7070"/>
        <w:gridCol w:w="20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10 500 276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1 519 585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1 069 357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1 017 227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17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8 962 276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8 962 276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8 962 276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10 570 274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396 809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364 363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92 043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252 445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32 446</w:t>
            </w:r>
          </w:p>
        </w:tc>
      </w:tr>
      <w:tr>
        <w:trPr>
          <w:trHeight w:val="14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5 511 201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606 667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254 515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4 087 724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4 082 381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3 940 515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816 810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193 454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96 866</w:t>
            </w:r>
          </w:p>
        </w:tc>
      </w:tr>
      <w:tr>
        <w:trPr>
          <w:trHeight w:val="11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12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1 851 883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53 403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1 134 249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129 616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151 746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149 067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109 493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29 302</w:t>
            </w:r>
          </w:p>
        </w:tc>
      </w:tr>
      <w:tr>
        <w:trPr>
          <w:trHeight w:val="12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179 878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117 067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60 875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</w:t>
            </w:r>
          </w:p>
        </w:tc>
      </w:tr>
      <w:tr>
        <w:trPr>
          <w:trHeight w:val="11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115 259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8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74 504</w:t>
            </w:r>
          </w:p>
        </w:tc>
      </w:tr>
      <w:tr>
        <w:trPr>
          <w:trHeight w:val="9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11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15 338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-84 300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15 338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