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f15a" w14:textId="a96f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облыстық бюджет туралы" 2012 жылғы 7 желтоқсандағы № 8/99-V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2013 жылғы 09 тамыздағы № 13/155-V шешімі. Шығыс Қазақстан облысының Әділет департаментінде 2013 жылғы 15 тамызда № 3031 болып тіркелді. Шешімнің қабылдау мерзімінің өтуіне байланысты қолдану тоқтатылды (Шығыс Қазақстан облыстық мәслихатының 2013 жылғы 24 желтоқсандағы N 675/01-06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(Шығыс Қазақстан облыстық мәслихатының 24.12.2013 N 675/01-06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облыстық бюджет туралы» Шығыс Қазақстан облыстық мәслихатының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2781, «Дидар» газетінің 2012 жылғы 29 желтоқсандағы № 152, 2013 жылғы 7 қаңтардағы № 2, 2013 жылғы 9 қаңтардағы № 3, «Рудный Алтай» газетінің 2012 жылғы 30 желтоқсандағы № 153, 2013 жылғы 5 қаңтардағы № 1, 2013 жылғы 8 қаңтардағы № 2 сандарында жарияланды)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облыстық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192450130,4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23990205,0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1833647,0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166626278,4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192786416,0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8510588,0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9839277,0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1328689,0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1155530,1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1195000,0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39469,9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-10002403,7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10002403,7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енгiзiледi.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    Н. Темірбеков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Шығыс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Г. Пинчук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тамыздағы № 13/155-V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№ 8/99-V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91"/>
        <w:gridCol w:w="790"/>
        <w:gridCol w:w="7669"/>
        <w:gridCol w:w="278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КIРICТЕР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192 450 130,0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23 990 205,0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11 427 038,0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11 427 038,0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9 250 072,0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9 250 072,0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ішкі салықтар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3 313 095,0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3 313 095,0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түсімдер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1 833 647,0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170 655,0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77 963,0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6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1 534 767,0</w:t>
            </w:r>
          </w:p>
        </w:tc>
      </w:tr>
      <w:tr>
        <w:trPr>
          <w:trHeight w:val="22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1 534 767,0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126 225,0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126 225,0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166 626 278,4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429 696,0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429 696,0</w:t>
            </w:r>
          </w:p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26"/>
        <w:gridCol w:w="848"/>
        <w:gridCol w:w="908"/>
        <w:gridCol w:w="6905"/>
        <w:gridCol w:w="266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192 786 416,0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1 721 676,0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1 399 027,0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әкiмінің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1 167 793,0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1 012 417,0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122 782,0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181 961,0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181 196,0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187 378,8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187 378,8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113 483,8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135 270,2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135 270,2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126 316,0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капиталына мемлекеттiң қатысуы арқылы iске асырылуы жоспарланатын бюджеттiк инвестициялардың экономикалық сараптамасы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1 230 345,5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59 167,5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1 137 411,0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163 181,0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46 062,0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66 554,0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10 932 534,6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қызметі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10 497 417,6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iшкi icтер органы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10 351 388,6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8 870 409,6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1 271 397,0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 тұтқындалған адамдарды ұстауды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аудан бюджеттеріне (облыстық маңызы бар қалаларға) Солнечный кентінде қазандық салуға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23 071 651,5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3 110 156,0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771 665,0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5 766 564,2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2 398 136,2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2 319 725,2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спорттағы дарынды балаларға жалпы білім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3 368 428,0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1 576 051,0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1 372 026,0</w:t>
            </w:r>
          </w:p>
        </w:tc>
      </w:tr>
      <w:tr>
        <w:trPr>
          <w:trHeight w:val="16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5 557 035,0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7 845 304,3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2 271 107,0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82 533,0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125 753,0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128 131,0</w:t>
            </w:r>
          </w:p>
        </w:tc>
      </w:tr>
      <w:tr>
        <w:trPr>
          <w:trHeight w:val="16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үйде оқытылатын мүгедек балаларды жабдықпен, бағдарламалық қамтыммен қамтамасыз етуге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1 056 530,0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157 989,0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5 574 197,3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3 049 062,0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2 525 135,3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51 286 952,8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бейінді ауруханалар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2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775 392,0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23 876 303,0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23 876 303,0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5 522 548,0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487 891,0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1 081 914,0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267 980,0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845 587,0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645 129,0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1 207 710,0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3 431 028,0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10 310 655,0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10 546 746,0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10 546 746,0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8 074 232,0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1 642 514,0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және аудандық маңызы бар және село денсаулық сақтау субъектілері көрсетілетінді қоспағанда, жедел медициналық көмек көрсету және санитарлық авиация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13 390 814,8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3 966 906,0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 алдын алу және оған қарсы күрес жөніндегі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336 130,0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3 265 470,0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9 423 908,8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9 343 350,8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 акушерлік пункттер салу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7 082 929,0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4 757 279,8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2 955 845,0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1 055 806,2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224 278,0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1 306 301,2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180 282,0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189 177,6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1 233 980,0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1 180 920,0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567 454,8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567 454,8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2 130 412,2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2 130 412,2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171 922,6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17 351,4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170 571,0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медициналық-әлеуметтік мекемелерде күндіз емделу бөлімшелері желісін дамытуға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203 090,2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1 338 178,0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19 082 287,9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7 899 664,2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7 899 664,2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3 776 550,3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3 652 777,2</w:t>
            </w:r>
          </w:p>
        </w:tc>
      </w:tr>
      <w:tr>
        <w:trPr>
          <w:trHeight w:val="16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жол картасы шеңберінде тұрғын жай салуға және (немесе) сатып алуға және инженерлік-коммуникациялық инфрақұрылымды дамытуға және (немесе) сатып алуға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470 336,7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11 182 623,7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10 771 517,7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энергетика және коммуналдық үй-шаруашылық саласындағы мемлекеттік саясатты іске асыру жөніндегі қызметтер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84 582,0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5 872 051,0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461 817,0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3 533 103,7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берілетін ағымдағы нысаналы трансферттер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623 598,0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177 295,0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6 859 587,9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4 213 847,0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2 298 187,5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164 216,0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796 087,0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346 263,0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103 230,5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1 915 659,5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1 150 961,5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764 698,0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1 122 302,1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1 057 320,0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158 697,0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675 863,0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1 112 991,0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мұрағаттар және құжаттама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333 324,0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369 707,8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 және спорт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Спорттағы дарынды балаларға арналған мектеп-интернаттардың мұғалімдеріне біліктілік санаты үшін қосымша ақы мөлшерін ұлғайту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243 903,5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236 162,5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124 676,3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115 099,3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газ көлігі жүйесін дамытуға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13 553 989,2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9 567 458,0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9 479 590,0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302 671,0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2 133 112,0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1 710 166,0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19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 қолжетімділігін арттыру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мамандарды әлеуметтік қолдау көрсету жөніндегі шараларды іске асыруға берілетін нысаналы ағымдағы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378 213,2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285 239,2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223 577,2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992 080,0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337 057,0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табиғат пайдалануды реттеу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313 118,0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іс-шараларды өткізу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1 214 314,0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914 983,0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184 337,0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76 664,0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құрылысы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6 463 460,0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5 983 701,5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5 983 701,5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1 070 469,0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2 828 214,5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258 758,0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көлігі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 тасымалдарды субсидиялау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коммуникациялар саласындағы өзге де қызметтер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333 241,5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автомобиль жолдары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333 241,5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60 133,5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8 586 180,7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қызметті реттеу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297 765,0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жергілікті атқарушы органдардың штат санын ұлғайтуға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84 247,0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8 288 415,7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жоспарлау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622 762,6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165 188,6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«Өңірлерді дамыту» Бағдарламасы шеңберінде өңірлерді экономикалық дамытуға жәрдемдесу бойынша шараларды іске асыруға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457 574,0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1 740 200,0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1 605 600,0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бизнесті жүргізуді сервистік қолдау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4 247 064,1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1 103 231,1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«Өңірлерді дамыту» бағдарламасы шеңберінде инженерлік инфрақұрылымын дамыту үшін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2 675 148,0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дамытудың 2012 - 2020 жылдарға арналған бағдарламасы шеңберінде бюджеттік инвестициялық жобаларды іске асыруға берілетін нысаналы даму трансферттері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468 685,0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10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басқармасы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566 457,9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13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8 510 588,0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8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кәсіпкерліктің дамуына ықпал етуге кредиттер беру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1 155 530,1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 көлігі және автомобиль жолдары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-10 002 403,7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10 002 403,7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