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a63f1" w14:textId="24a63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"Шығыс Қазақстан облысының агроөнеркәсіп кешені саласындағы инновациялық жобаларды іріктеуді ұйымдастыру қағидасын бекіту туралы" Шығыс Қазақстан облысы әкімдігінің 2012 жылғы 27 сәуірдегі № 98 қаулысына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2013 жылғы 2 қазандағы № 264 қаулысы. Шығыс Қазақстан облысының Әділет департаментінде 2013 жылғы 22 қазанда № 3071 болып тіркелді. Күші жойылды - Шығыс Қазақстан облысы әкімдігінің 2016 жылғы 15 желтоқсандағы № 382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Шығыс Қазақстан облысы әкімдігінің 15.12.2016 № 382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кейiн күнтiзбелiк он күн өткен соң қолданысқа енгiзiледi).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жергiлiктi мемлекеттiк басқару және өзiн-өзi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5) тармақшасына, "Агроөнеркәсiптiк кешендi және ауылдық аумақтарды дамытуды мемлекеттiк реттеу туралы" Қазақстан Республикасының 2005 жылғы 8 шiлдедегi Заңының 7-бабы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10-1) тармақшасына сәйкес Шығыс Қазақстан облысының әкiмдiгi 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"Шығыс Қазақстан облысының агроөнеркәсіп кешені саласындағы инновациялық жобаларды іріктеуді ұйымдастыру қағидасын бекіту туралы" Шығыс Қазақстан облысы әкімдігінің 2012 жылғы 27 сәуірдегі № 98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тіркелген нөмірі 2574, 2012 жылғы 1 маусымдағы № 63 (16692) "Дидар", 2012 жылғы 2 маусымдағы № 63 (19203) "Рудный Алтай" газеттерiнде жарияланды) мынадай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қаулымен бекітілген Шығыс Қазақстан облысының агроөнеркәсіп кешені саласындағы инновациялық жобаларды іріктеуді ұйымдастыру </w:t>
      </w:r>
      <w:r>
        <w:rPr>
          <w:rFonts w:ascii="Times New Roman"/>
          <w:b w:val="false"/>
          <w:i w:val="false"/>
          <w:color w:val="000000"/>
          <w:sz w:val="28"/>
        </w:rPr>
        <w:t>қағидасында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1-1)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"1-1) ауылшаруашылық өндірісіне рационализаторлық әзірлемелерді енгізу бойынша қызметтер;".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алғаш рет ресми жарияланған күнінен кейiн он күнтiзбелiк күн өткен соң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