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67cc" w14:textId="f906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облыстық бюджет туралы" Шығыс Қазақстан облыстық мәслихатының 2012 жылғы 7 желтоқсандағы № 8/99-V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2013 жылғы 24 қазандағы № 15/180-V шешімі. Шығыс Қазақстан облысының Әділет департаментінде 2013 жылғы 04 қарашада № 3078 болып тіркелді. Шешімнің қабылдау мерзімінің өтуіне байланысты қолдану тоқтатылды (Шығыс Қазақстан облыстық мәслихатының 2013 жылғы 24 желтоқсандағы N 675/01-06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(Шығыс Қазақстан облыстық мәслихатының 24.12.2013 N 675/01-06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облыстық бюджет туралы» Шығыс Қазақстан облыстық мәслихатының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2781, «Дидар» газетінің 2012 жылғы 29 желтоқсандағы № 152, 2013 жылғы 7 қаңтардағы № 2, 2013 жылғы 9 қаңтардағы № 3, «Рудный Алтай» газетінің 2012 жылғы 30 желтоқсандағы № 153, 2013 жылғы 5 қаңтардағы № 1, 2013 жылғы 8 қаңтардағы № 2 сандарында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облыстық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192460187,8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23843052,0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1980800,0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166636335,8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192808295,4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8498588,0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9839277,0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1340689,0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1155530,1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1195000,0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39469,9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-10002225,7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10002225,7 мың теңге.»;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енгiзiледi.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 С. Солдатов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Шығыс Қазақстан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Г. Пинчук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қазандағы № 15/180-V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Шығыс Қазақстан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№ 8/99-V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72"/>
        <w:gridCol w:w="710"/>
        <w:gridCol w:w="8067"/>
        <w:gridCol w:w="282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КIРICТЕР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192 460 187,8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23 843 052,0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11 204 523,0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11 204 523,0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9 136 528,0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9 136 528,0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3 502 001,0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3 502 001,0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1 980 800,0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290 591,7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21 943,0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79 363,0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187 452,7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6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1 561 408,3</w:t>
            </w:r>
          </w:p>
        </w:tc>
      </w:tr>
      <w:tr>
        <w:trPr>
          <w:trHeight w:val="22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1 561 408,3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126 800,0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126 800,0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166 636 335,8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439 753,8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439 753,8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166 196 582,0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166 196 582,0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30"/>
        <w:gridCol w:w="751"/>
        <w:gridCol w:w="810"/>
        <w:gridCol w:w="7346"/>
        <w:gridCol w:w="2792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192 808 295,4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1 664 477,8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1 391 525,4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49 273,0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42 285,0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әкiмінің аппараты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1 159 614,0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1 016 417,0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122 782,0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20 415,0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182 638,4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181 873,4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134 868,2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134 868,2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115 389,5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138 084,2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138 084,2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126 316,0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2 391,0</w:t>
            </w:r>
          </w:p>
        </w:tc>
      </w:tr>
      <w:tr>
        <w:trPr>
          <w:trHeight w:val="16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инвестициялардың, бюджеттiк инвестициялық жобаның техникалық-экономикалық негiздемесiне экономикалық сараптамасы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9 377,2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1 230 345,5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92 934,5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92 934,5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59 167,5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33 767,0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1 137 411,0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35 138,0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35 138,0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сәулет және қала құрылысы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974 230,0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Халықты, объектілерді және аумақтарды табиғи және дүлей зілзалалардан инженерлік қорғау жөнінде жұмыстар жүргізу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974 230,0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128 043,0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46 062,0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80 117,0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11 067 505,1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қызметі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10 632 388,1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iшкi icтер органы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10 486 359,1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8 882 813,1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1 390 906,0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75 443,0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 тұтқындалған адамдарды ұстауды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83 382,0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22 533,0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сәулет және қала құрылысы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146 029,0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146 029,0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сәулет және қала құрылысы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аудандарының (облыстық маңызы бар қалалардың) бюджеттеріне Солнечный кентінде қазандық салуға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23 099 538,5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3 881 821,0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3 881 821,0</w:t>
            </w:r>
          </w:p>
        </w:tc>
      </w:tr>
      <w:tr>
        <w:trPr>
          <w:trHeight w:val="13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3 110 156,0</w:t>
            </w:r>
          </w:p>
        </w:tc>
      </w:tr>
      <w:tr>
        <w:trPr>
          <w:trHeight w:val="13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771 665,0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5 778 403,2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3 380 411,0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1 586 051,0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1 374 009,0</w:t>
            </w:r>
          </w:p>
        </w:tc>
      </w:tr>
      <w:tr>
        <w:trPr>
          <w:trHeight w:val="13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241 723,0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178 628,0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2 397 992,2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2 319 581,2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78 411,0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5 536 323,0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289 526,0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289 526,0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басқармасы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5 246 797,0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5 246 797,0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18 167,0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7 884 824,3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2 312 374,0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75 559,0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159 344,0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85 098,0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106 046,0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125 281,0</w:t>
            </w:r>
          </w:p>
        </w:tc>
      </w:tr>
      <w:tr>
        <w:trPr>
          <w:trHeight w:val="16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463 564,0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үйде оқытылатын мүгедек балаларды жабдықпен, бағдарламалық қамтыммен қамтамасыз етуге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25 841,0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1 059 030,0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172 989,0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сәулет және қала құрылысы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5 564 287,3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3 087 133,0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2 477 154,3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51 222 454,2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бейінді ауруханалар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22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бастапқы медициналық-санитарлық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1 322 747,0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1 322 747,0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775 392,0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366 244,0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179 932,0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23 868 020,5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23 868 020,5</w:t>
            </w:r>
          </w:p>
        </w:tc>
      </w:tr>
      <w:tr>
        <w:trPr>
          <w:trHeight w:val="13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5 529 207,0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487 891,0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1 059 512,9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 препараттармен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267 789,6</w:t>
            </w:r>
          </w:p>
        </w:tc>
      </w:tr>
      <w:tr>
        <w:trPr>
          <w:trHeight w:val="13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853 237,0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645 129,0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1 207 710,0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75 861,0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3 431 028,0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10 310 655,0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10 561 687,5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10 561 687,5</w:t>
            </w:r>
          </w:p>
        </w:tc>
      </w:tr>
      <w:tr>
        <w:trPr>
          <w:trHeight w:val="13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8 074 232,0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1 657 455,5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830 000,0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1 981 627,0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1 981 627,0</w:t>
            </w:r>
          </w:p>
        </w:tc>
      </w:tr>
      <w:tr>
        <w:trPr>
          <w:trHeight w:val="13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жедел медициналық көмек көрсету және санитарлық авиация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1 934 516,0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47 111,0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13 319 657,2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3 977 499,0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113 566,0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 алдын алу және оған қарсы күрес жөніндегі іс-шараларды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336 723,0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135 966,0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31 324,0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72 759,0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11 691,0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3 275 470,0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сәулет және қала құрылысы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9 342 158,2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9 255 600,2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ауылдық елді мекендерде орналасқан дәрігерлік амбулаторияларды және фельдшерлік акушерлік пункттерді салу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86 558,0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6 984 070,8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4 693 904,9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2 953 280,0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1 056 506,2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224 278,0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1 306 734,2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180 282,0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185 479,6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1 218 597,0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1 165 537,0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сәулет және қала құрылысы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522 027,9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522 027,9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194 898,0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194 898,0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194 898,0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2 095 267,9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2 065 070,2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143 880,6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17 351,4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170 571,0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144 199,0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медициналық-әлеуметтік мекемелерде күндіз емделу бөлімшелері желісін дамытуға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85 100,0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216 094,2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1 287 874,0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еңбек инспекциясы басқармасы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30 197,7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30 197,7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19 124 274,4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7 902 216,6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51 112,0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51 112,0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сәулет және қала құрылысы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7 840 087,6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тұрғын үй қорының тұрғын үйін жобалауға, салуға және (немесе) сатып алуға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3 790 445,7</w:t>
            </w:r>
          </w:p>
        </w:tc>
      </w:tr>
      <w:tr>
        <w:trPr>
          <w:trHeight w:val="13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сатып алу және инженерлік-коммуникациялық инфрақұрылымды жобалау, жайластыру, дамыту және (немесе) сатып алуға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3 719 279,2</w:t>
            </w:r>
          </w:p>
        </w:tc>
      </w:tr>
      <w:tr>
        <w:trPr>
          <w:trHeight w:val="16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қызметтік тұрғын жай салу және (немесе) сатып алу және инженерлік-коммуникациялық инфрақұрылымды дамыту және (немесе) сатып алуға алуға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330 362,7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11 222 057,8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10 810 951,8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энергетика және коммуналдық үй-шаруашылық саласындағы мемлекеттік саясатты іске асыру жөніндегі қызметтер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87 402,0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19 071,0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5 843 663,0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461 693,6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3 518 714,0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703 113,2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177 295,0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сәулет және қала құрылысы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411 106,0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411 106,0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6 908 164,8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3 726 259,5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1 838 981,0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175 216,0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863 662,0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800 103,0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сәулет және қала құрылысы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1 887 278,5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1 148 961,5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738 317,0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1 151 836,1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1 086 854,0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34 576,0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158 697,0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түрлі спорт түрлері бойынша құрама командалардың мүшелерін республикалық және халықаралық спорт жарыстарына дайындау және қатыстыру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685 863,0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179 359,0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21 332,0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сәулет және қала құрылысы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64 982,1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және туризм объектілерін дамыту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64 982,1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1 076 370,4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434 682,4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434 682,4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84 809,0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38 944,0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44 815,0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556 879,0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257 955,0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298 924,0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953 698,8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237 765,0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230 135,5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7 629,5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127 676,3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118 099,3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9 406,0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537 691,5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69 617,0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350 995,0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116 230,5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Спорттағы дарынды балаларға арналған мектеп-интернаттардың мұғалімдеріне біліктілік санаты үшін қосымшаақы мөлшерін ұлғайту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 және сыртқы байланыстар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49 438,0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туризм және сыртқы байланыс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Туристтік қызметті реттеу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6 990 000,0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6 990 000,0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6 990 000,0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6 950 000,0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газ көлігі жүйесін дамытуға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13 549 339,2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9 568 154,0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9 480 286,0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101 375,0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302 671,0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2 133 112,0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332 570,0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4 475 581,0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69 219,0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1 687 166,0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48 079,0</w:t>
            </w:r>
          </w:p>
        </w:tc>
      </w:tr>
      <w:tr>
        <w:trPr>
          <w:trHeight w:val="19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73 486,0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экономикалық қолжетімділігін арттыру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248 882,0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87 868,0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мамандарды әлеуметтік қолдау көрсету жөніндегі шараларды іске асыруға берілетін нысаналы ағымдағы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378 213,2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285 239,2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223 577,2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53 336,0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92 974,0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92 974,0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1 006 403,0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 пайдалануды реттеу басқармасы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1 006 403,0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992 080,0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14 323,0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331 711,0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 пайдалануды реттеу басқармасы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313 118,0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90 448,0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171 108,0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50 343,0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сәулет және қала құрылысы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36 058,0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басқармасы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36 058,0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29 603,0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2 228 800,0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2 228 800,0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іс-шараларды өткізу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81 919,0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1 214 314,0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17 584,0</w:t>
            </w:r>
          </w:p>
        </w:tc>
      </w:tr>
      <w:tr>
        <w:trPr>
          <w:trHeight w:val="13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914 983,0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217 129,0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217 129,0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сәулет және қала құрылысы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217 129,0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109 322,0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105 160,0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6 425 262,5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5 940 819,0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5 940 819,0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1 023 042,6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2 834 519,4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164 149,0</w:t>
            </w:r>
          </w:p>
        </w:tc>
      </w:tr>
      <w:tr>
        <w:trPr>
          <w:trHeight w:val="13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аудандық және елді-мекендердің көшелерін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257 848,0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1 661 260,0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көлігі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тұрақты ішкі әуе тасымалдарды 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337 926,5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337 926,5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64 021,5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271 618,0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8 578 193,7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8 578 193,7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412 677,0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412 677,0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833 766,6</w:t>
            </w:r>
          </w:p>
        </w:tc>
      </w:tr>
      <w:tr>
        <w:trPr>
          <w:trHeight w:val="13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163 312,6</w:t>
            </w:r>
          </w:p>
        </w:tc>
      </w:tr>
      <w:tr>
        <w:trPr>
          <w:trHeight w:val="13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«Өңірлерді дамыту» Бағдарламасы шеңберінде өңірлерді экономикалық дамытуға жәрдемдесу бойынша шараларды іске асыруға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457 574,0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жергілікті атқарушы органдардың штат санын ұлғайтуға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212 880,0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1 824 447,0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82 039,0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- 2020» бағдарламасы шеңберінде жеке кәсіпкерлікті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- 2020» бағдарламасы шеңберінде кредиттер бойынша пайыздық мөлшерлемені субсидиялау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1 605 600,0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79 624,0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- 2020» бағдарламасы шеңберінде бизнесті жүргізуді сервистік қолдау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20 376,0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211 404,0</w:t>
            </w:r>
          </w:p>
        </w:tc>
      </w:tr>
      <w:tr>
        <w:trPr>
          <w:trHeight w:val="13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211 404,0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11 027,0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дін істер саласындағы мемлекеттік саясатты іске асыру жөніндегі қызметтер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4 230 564,1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1 103 231,1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«Өңірлерді дамыту»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2 675 148,0</w:t>
            </w:r>
          </w:p>
        </w:tc>
      </w:tr>
      <w:tr>
        <w:trPr>
          <w:trHeight w:val="13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сәулет және қала құрылысы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1 054 308,0</w:t>
            </w:r>
          </w:p>
        </w:tc>
      </w:tr>
      <w:tr>
        <w:trPr>
          <w:trHeight w:val="13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1 054 308,0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8 763,6</w:t>
            </w:r>
          </w:p>
        </w:tc>
      </w:tr>
      <w:tr>
        <w:trPr>
          <w:trHeight w:val="10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35 738 776,3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35 738 776,3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35 738 776,3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32 887 720,0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566 457,9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14 257,4</w:t>
            </w:r>
          </w:p>
        </w:tc>
      </w:tr>
      <w:tr>
        <w:trPr>
          <w:trHeight w:val="13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1 159 360,0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1 110 981,0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8 498 588,0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сәулет және қала құрылысы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8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1 340 689,0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1 340 689,0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1 340 689,0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1 155 530,1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индустриалдық-инновациялық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 көлігі және автомобиль жолдары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39 469,9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39 469,9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39 469,9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-10 002 225,7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10 002 225,7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1 172 401,0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1 172 401,0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1 172 401,0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1 172 401,0</w:t>
            </w:r>
          </w:p>
        </w:tc>
      </w:tr>
      <w:tr>
        <w:trPr>
          <w:trHeight w:val="5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