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b903" w14:textId="e85b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жер үсті көздеріндегі су ресурстарын пайдаланғаны үшін төлемақы ставкалары туралы" Шығыс Қазақстан
облыстық мәслихатының 2009 жылғы 21 желтоқсандағы № 17/225-IV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2013 жылғы 11 желтоқсандағы № 17/201-V шешімі. Шығыс Қазақстан облысының Әділет департаментінде 2013 жылғы 26 желтоқсанда № 3135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(Салық кодексі)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«Жер үсті көздерінің су ресурстарын пайдаланғаны үшін төлемақыны есептеу әдістемесін бекіту туралы» Қазақстан Республикасы Ауыл шаруашылығы министрінің м.а. 2009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тіркелген № 5675) сәйкес,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«Шығыс Қазақстан облысының жер үсті көздеріндегі су ресурстарын пайдаланғаны үшін төлемақы ставкалары туралы» Шығыс Қазақстан облыстық мәслихатының 2009 жылғы 21 желтоқсандағы № 17/225-IV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2523, 2010 жылғы 1 ақпандағы № 16 «Дидар», 2010 жылғы 2 ақпандағы № 16 «Рудный Алтай»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облысының жер үсті көздеріндегі су ресурстарын пайдаланғаны үшін төлемақы ставкалары туралы» 2009 жылғы 21 желтоқсандағы № 17/225-IV шешімге өзгеріс енгізу туралы» Шығыс Қазақстан облыстық мәслихатының 2013 жылғы 9 қазандағы № 14/167-V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Солдатов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17/201-V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жер үсті көздеріндегі су ресурстарын</w:t>
      </w:r>
      <w:r>
        <w:br/>
      </w:r>
      <w:r>
        <w:rPr>
          <w:rFonts w:ascii="Times New Roman"/>
          <w:b/>
          <w:i w:val="false"/>
          <w:color w:val="000000"/>
        </w:rPr>
        <w:t>
пайдаланғаны 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6420"/>
        <w:gridCol w:w="3572"/>
        <w:gridCol w:w="2192"/>
      </w:tblGrid>
      <w:tr>
        <w:trPr>
          <w:trHeight w:val="58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су пайдаланудың түрі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ставкалары,* теңге</w:t>
            </w:r>
          </w:p>
        </w:tc>
      </w:tr>
      <w:tr>
        <w:trPr>
          <w:trHeight w:val="21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өзені бассейні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қоса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шаруашылықтары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энергетикасы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кВт.сағ.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т. км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және Алакөл өзен мен көлдері бассейні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пайдалану және коммуналдық қызметтер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қоса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шаруашылықтары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тек.м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энергетикасы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кВт.сағ.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/1000 т. км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  *</w:t>
      </w:r>
      <w:r>
        <w:rPr>
          <w:rFonts w:ascii="Times New Roman"/>
          <w:b w:val="false"/>
          <w:i w:val="false"/>
          <w:color w:val="000000"/>
          <w:sz w:val="28"/>
        </w:rPr>
        <w:t>Ескерту: төлемақы ставкалары Қазақстан Республикасы Статистика агенттігінің жыл сайын жариялайтын, сәйкес жылдық инфляцияның ресми деңгейіндегі индексін ескере отырып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