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faef" w14:textId="ca5f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2013-2015 жылдарға арналған бюджеті туралы" 2012 жылғы 
21 желтоқсандағы № 13/2-V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2013 жылғы 30 сәуірдегі N 17/5-V шешімі. Шығыс Қазақстан облысының Әділет департаментінде 2013 жылғы 13 мамырда № 2948 болып тіркелді. Қаржылық жылдың аяқталуына байланысты күші жойылды (Өскемен қалалық мәслихатының 2014 жылғы 06 қаңтардағы № 04-05/1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Қаржылық жылдың аяқталуына байланысты күші жойылды (Өскемен қалалық мәслихатының 06.01.2014 № 04-05/1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17 сәуірдегі </w:t>
      </w:r>
      <w:r>
        <w:rPr>
          <w:rFonts w:ascii="Times New Roman"/>
          <w:b w:val="false"/>
          <w:i w:val="false"/>
          <w:color w:val="000000"/>
          <w:sz w:val="28"/>
        </w:rPr>
        <w:t>№  11/119-V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2934 нөмірімен тіркелген)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13/2-V «Өскемен қаласының 2013-2015 жылдарға арналған бюджеті туралы» (Нормативтік құқықтық актілерді мемлекеттік тіркеу тізілімінде 2789 нөмірімен тіркелген, 2013 жылғы 10 қаңтарда № 1 «Өскемен» және № 1 «Усть-Каменогорск»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Қаланың 2013-2015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22 403 227,1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11 350 526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1 266 150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9 691 269,1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24 242 955,6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- 3 765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-1 835 963,5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1 835 963,5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Рахимбердин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А. Абакумов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17/5-V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Өскемен қаласының</w:t>
      </w:r>
      <w:r>
        <w:br/>
      </w:r>
      <w:r>
        <w:rPr>
          <w:rFonts w:ascii="Times New Roman"/>
          <w:b/>
          <w:i w:val="false"/>
          <w:color w:val="000000"/>
        </w:rPr>
        <w:t>
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2"/>
        <w:gridCol w:w="774"/>
        <w:gridCol w:w="7892"/>
        <w:gridCol w:w="26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22 403 227,1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11 350 526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3 501 530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2 128 539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542 644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663 558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271 540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259 410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тұрған, мемлекеттік акциялар пакетіне үлесақы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1 266 150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9 691 269,1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9 691 269,1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9 691 269,1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2"/>
        <w:gridCol w:w="774"/>
        <w:gridCol w:w="7914"/>
        <w:gridCol w:w="261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24 242 955,6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341 936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182 262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50 653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жүзеге асырудан сомалар түсімінің толықтығын қамтамасыз ету және бір жолғы талондарды беру бойынша жұмыстарды өткізетін, мемлекеттік мекемені жою бойынша шараларды өткізу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45 894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38 192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8 112 429,7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8 112 429,7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5 198 472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571 327,7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801 198</w:t>
            </w:r>
          </w:p>
        </w:tc>
      </w:tr>
      <w:tr>
        <w:trPr>
          <w:trHeight w:val="10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89 708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1 172 246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933 735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915 735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93 045</w:t>
            </w:r>
          </w:p>
        </w:tc>
      </w:tr>
      <w:tr>
        <w:trPr>
          <w:trHeight w:val="10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285 168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202 247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112 299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3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10 275 990,2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3 314 685,4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337 898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19 399,6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496 947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222 815,6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1 963 830,2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6 949 827,8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4 446 455,2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2 314 413,4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1 500,1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186 559,7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шеңберінде жергілікті деңгейде мемлекеттік саясатты іске асыру бойынша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1 302 837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108 157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98 228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99 462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675 046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170 097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471 794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278 387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269 517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35 256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115 113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37 403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1 410 913,5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1 410 913,5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1 245 913,5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1 360 392,4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1 315 770,4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2 229,4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56 949,8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-3 765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-1 835 963,5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1 835 963,5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