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d7b5" w14:textId="906d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2013 жылғы 20 мамырдағы № 6971 қаулысы. Шығыс Қазақстан облысының Әділет департаментінде 2013 жылғы 06 маусымда № 2969 болып тіркелді. Күші жойылды - Шығыс Қазақстан облысы Өскемен қаласы әкімдігінің 2016 жылғы 10 ақпандағы № 14803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10.02.2016 № 14803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қамтуды қамтамасыз ету мақсатында,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Өскемен қаласы әкімдігінің 27.03.2014 </w:t>
      </w:r>
      <w:r>
        <w:rPr>
          <w:rFonts w:ascii="Times New Roman"/>
          <w:b w:val="false"/>
          <w:i w:val="false"/>
          <w:color w:val="ff0000"/>
          <w:sz w:val="28"/>
        </w:rPr>
        <w:t>№ 4378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үшін жұмыс орындарының квотасы жұмыс орындарының жалпы санының үш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әкімінің орынбасары А.Қ. Нұрғазиевке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