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79726" w14:textId="20797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қаласының 2014-2016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қалалық мәслихатының 2013 жылғы 24 желтоқсандағы N 25/2-V шешімі. Шығыс Қазақстан облысының Әділет департаментінде 2014 жылғы 10 қаңтарда № 3151 болып тіркелді</w:t>
      </w:r>
    </w:p>
    <w:p>
      <w:pPr>
        <w:spacing w:after="0"/>
        <w:ind w:left="0"/>
        <w:jc w:val="both"/>
      </w:pPr>
      <w:bookmarkStart w:name="z1" w:id="0"/>
      <w:r>
        <w:rPr>
          <w:rFonts w:ascii="Times New Roman"/>
          <w:b w:val="false"/>
          <w:i w:val="false"/>
          <w:color w:val="ff0000"/>
          <w:sz w:val="28"/>
        </w:rPr>
        <w:t>     Ескерту. Қаржылық жылдың аяқталуына байланысты күші жойылды (Өскемен қалалық мәслихатының 05.01.2015 № 04-05/1 хаты).</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 тармағының 1) тармақшасына, Шығыс Қазақстан облыстық мәслихатының «2014-2016 жылдарға арналған облыстық бюджет туралы» 2013 жылғы 13 желтоқсандағы № 17/188-V (Нормативтік құқықтық актілерді мемлекеттік тіркеу тізілімінде 3132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Өскемен қалалық мәслихаты </w:t>
      </w:r>
      <w:r>
        <w:rPr>
          <w:rFonts w:ascii="Times New Roman"/>
          <w:b/>
          <w:i w:val="false"/>
          <w:color w:val="000000"/>
          <w:sz w:val="28"/>
        </w:rPr>
        <w:t>ШЕШТІ:</w:t>
      </w:r>
      <w:r>
        <w:br/>
      </w:r>
      <w:r>
        <w:rPr>
          <w:rFonts w:ascii="Times New Roman"/>
          <w:b w:val="false"/>
          <w:i w:val="false"/>
          <w:color w:val="000000"/>
          <w:sz w:val="28"/>
        </w:rPr>
        <w:t>
      1. 
</w:t>
      </w:r>
      <w:r>
        <w:rPr>
          <w:rFonts w:ascii="Times New Roman"/>
          <w:b w:val="false"/>
          <w:i w:val="false"/>
          <w:color w:val="000000"/>
          <w:sz w:val="28"/>
        </w:rPr>
        <w:t>
Қаланың 2014-2016 жылдарға арналған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тиісінше, соның ішінде 2014 жылға арналған келесі көлемдерде бекітілсін:</w:t>
      </w:r>
      <w:r>
        <w:br/>
      </w:r>
      <w:r>
        <w:rPr>
          <w:rFonts w:ascii="Times New Roman"/>
          <w:b w:val="false"/>
          <w:i w:val="false"/>
          <w:color w:val="000000"/>
          <w:sz w:val="28"/>
        </w:rPr>
        <w:t>
      1) кірістер – 28 070 567 мың теңге, соның ішінде:</w:t>
      </w:r>
      <w:r>
        <w:br/>
      </w:r>
      <w:r>
        <w:rPr>
          <w:rFonts w:ascii="Times New Roman"/>
          <w:b w:val="false"/>
          <w:i w:val="false"/>
          <w:color w:val="000000"/>
          <w:sz w:val="28"/>
        </w:rPr>
        <w:t>
      салықтық түсімдер – 11 736 694 мың теңге;</w:t>
      </w:r>
      <w:r>
        <w:br/>
      </w:r>
      <w:r>
        <w:rPr>
          <w:rFonts w:ascii="Times New Roman"/>
          <w:b w:val="false"/>
          <w:i w:val="false"/>
          <w:color w:val="000000"/>
          <w:sz w:val="28"/>
        </w:rPr>
        <w:t>
      салықтық емес түсімдер – 93 500 мың теңге;</w:t>
      </w:r>
      <w:r>
        <w:br/>
      </w:r>
      <w:r>
        <w:rPr>
          <w:rFonts w:ascii="Times New Roman"/>
          <w:b w:val="false"/>
          <w:i w:val="false"/>
          <w:color w:val="000000"/>
          <w:sz w:val="28"/>
        </w:rPr>
        <w:t>
      негізгі капиталды сатудан түсетін түсімдер – 1 885 000 мың теңге;</w:t>
      </w:r>
      <w:r>
        <w:br/>
      </w:r>
      <w:r>
        <w:rPr>
          <w:rFonts w:ascii="Times New Roman"/>
          <w:b w:val="false"/>
          <w:i w:val="false"/>
          <w:color w:val="000000"/>
          <w:sz w:val="28"/>
        </w:rPr>
        <w:t>
      трансферттердің түсімдері – 14 355 373 мың теңге;</w:t>
      </w:r>
      <w:r>
        <w:br/>
      </w:r>
      <w:r>
        <w:rPr>
          <w:rFonts w:ascii="Times New Roman"/>
          <w:b w:val="false"/>
          <w:i w:val="false"/>
          <w:color w:val="000000"/>
          <w:sz w:val="28"/>
        </w:rPr>
        <w:t>
      2) шығындар – 29 130 551,7 мың теңге;</w:t>
      </w:r>
      <w:r>
        <w:br/>
      </w:r>
      <w:r>
        <w:rPr>
          <w:rFonts w:ascii="Times New Roman"/>
          <w:b w:val="false"/>
          <w:i w:val="false"/>
          <w:color w:val="000000"/>
          <w:sz w:val="28"/>
        </w:rPr>
        <w:t>
      3) таза бюджеттік несиелендіру – 0;</w:t>
      </w:r>
      <w:r>
        <w:br/>
      </w:r>
      <w:r>
        <w:rPr>
          <w:rFonts w:ascii="Times New Roman"/>
          <w:b w:val="false"/>
          <w:i w:val="false"/>
          <w:color w:val="000000"/>
          <w:sz w:val="28"/>
        </w:rPr>
        <w:t>
      4) қаржылық активтермен операциялар бойынша сальдо – 0;</w:t>
      </w:r>
      <w:r>
        <w:br/>
      </w:r>
      <w:r>
        <w:rPr>
          <w:rFonts w:ascii="Times New Roman"/>
          <w:b w:val="false"/>
          <w:i w:val="false"/>
          <w:color w:val="000000"/>
          <w:sz w:val="28"/>
        </w:rPr>
        <w:t>
      5) бюджет тапшылығы – - 1 059 984,7 мың теңге;</w:t>
      </w:r>
      <w:r>
        <w:br/>
      </w:r>
      <w:r>
        <w:rPr>
          <w:rFonts w:ascii="Times New Roman"/>
          <w:b w:val="false"/>
          <w:i w:val="false"/>
          <w:color w:val="000000"/>
          <w:sz w:val="28"/>
        </w:rPr>
        <w:t>
      6) бюджет тапшылығын қаржыландыру – 1 059 984,7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Өскемен қалалық мәслихатының 18.04.2014 </w:t>
      </w:r>
      <w:r>
        <w:rPr>
          <w:rFonts w:ascii="Times New Roman"/>
          <w:b w:val="false"/>
          <w:i w:val="false"/>
          <w:color w:val="000000"/>
          <w:sz w:val="28"/>
        </w:rPr>
        <w:t>№ 29/3-V</w:t>
      </w:r>
      <w:r>
        <w:rPr>
          <w:rFonts w:ascii="Times New Roman"/>
          <w:b w:val="false"/>
          <w:i w:val="false"/>
          <w:color w:val="ff0000"/>
          <w:sz w:val="28"/>
        </w:rPr>
        <w:t xml:space="preserve"> (01.01.2014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шешімімен. </w:t>
      </w:r>
      <w:r>
        <w:br/>
      </w:r>
      <w:r>
        <w:rPr>
          <w:rFonts w:ascii="Times New Roman"/>
          <w:b w:val="false"/>
          <w:i w:val="false"/>
          <w:color w:val="000000"/>
          <w:sz w:val="28"/>
        </w:rPr>
        <w:t>
      2. 
</w:t>
      </w:r>
      <w:r>
        <w:rPr>
          <w:rFonts w:ascii="Times New Roman"/>
          <w:b w:val="false"/>
          <w:i w:val="false"/>
          <w:color w:val="000000"/>
          <w:sz w:val="28"/>
        </w:rPr>
        <w:t>
Өскемен қаласының 2014 жылға арналған бюджетінде облыстық бюджеттен Өскемен қаласының бюджетіне берілетін бюджеттік субвенциялар – 0. Өскемен қаласының бюджетінен облыстық бюджетке бюджеттік қайтарып алулардың көлемі – 0.</w:t>
      </w:r>
      <w:r>
        <w:br/>
      </w:r>
      <w:r>
        <w:rPr>
          <w:rFonts w:ascii="Times New Roman"/>
          <w:b w:val="false"/>
          <w:i w:val="false"/>
          <w:color w:val="000000"/>
          <w:sz w:val="28"/>
        </w:rPr>
        <w:t>
      3. 
</w:t>
      </w:r>
      <w:r>
        <w:rPr>
          <w:rFonts w:ascii="Times New Roman"/>
          <w:b w:val="false"/>
          <w:i w:val="false"/>
          <w:color w:val="000000"/>
          <w:sz w:val="28"/>
        </w:rPr>
        <w:t>
2014 жылға арналған Өскемен қаласының жергілікті атқарушы органының резерві 36 054,1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Өскемен қалалық мәслихатының 18.04.2014 </w:t>
      </w:r>
      <w:r>
        <w:rPr>
          <w:rFonts w:ascii="Times New Roman"/>
          <w:b w:val="false"/>
          <w:i w:val="false"/>
          <w:color w:val="000000"/>
          <w:sz w:val="28"/>
        </w:rPr>
        <w:t>№ 29/3-V</w:t>
      </w:r>
      <w:r>
        <w:rPr>
          <w:rFonts w:ascii="Times New Roman"/>
          <w:b w:val="false"/>
          <w:i w:val="false"/>
          <w:color w:val="ff0000"/>
          <w:sz w:val="28"/>
        </w:rPr>
        <w:t xml:space="preserve"> (01.01.2014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шешімімен. </w:t>
      </w:r>
      <w:r>
        <w:br/>
      </w:r>
      <w:r>
        <w:rPr>
          <w:rFonts w:ascii="Times New Roman"/>
          <w:b w:val="false"/>
          <w:i w:val="false"/>
          <w:color w:val="000000"/>
          <w:sz w:val="28"/>
        </w:rPr>
        <w:t>
      4. 
</w:t>
      </w:r>
      <w:r>
        <w:rPr>
          <w:rFonts w:ascii="Times New Roman"/>
          <w:b w:val="false"/>
          <w:i w:val="false"/>
          <w:color w:val="000000"/>
          <w:sz w:val="28"/>
        </w:rPr>
        <w:t>
Шығыс Қазақстан облыстық мәслихатының «2014-2016 жылдарға арналған облыстық бюджет туралы» 2013 жылғы 13 желтоқсандағы № 17/188-V (Нормативтік құқықтық актілерді мемлекеттік тіркеу тізілімінде 3132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кірістерді бөлу нормативтері атқарылуға алынсын:</w:t>
      </w:r>
      <w:r>
        <w:br/>
      </w:r>
      <w:r>
        <w:rPr>
          <w:rFonts w:ascii="Times New Roman"/>
          <w:b w:val="false"/>
          <w:i w:val="false"/>
          <w:color w:val="000000"/>
          <w:sz w:val="28"/>
        </w:rPr>
        <w:t>
      1) төлем көзінен салынатын, кірістерден ұсталатын жеке табыс салығы – 17,1 %;</w:t>
      </w:r>
      <w:r>
        <w:br/>
      </w:r>
      <w:r>
        <w:rPr>
          <w:rFonts w:ascii="Times New Roman"/>
          <w:b w:val="false"/>
          <w:i w:val="false"/>
          <w:color w:val="000000"/>
          <w:sz w:val="28"/>
        </w:rPr>
        <w:t>
      2) төлем көзінен салынатын, шетел азаматтарының кірістерінен ұсталатын жеке табыс салығы – 17,1 %;</w:t>
      </w:r>
      <w:r>
        <w:br/>
      </w:r>
      <w:r>
        <w:rPr>
          <w:rFonts w:ascii="Times New Roman"/>
          <w:b w:val="false"/>
          <w:i w:val="false"/>
          <w:color w:val="000000"/>
          <w:sz w:val="28"/>
        </w:rPr>
        <w:t>
      3) әлеуметтік салық – 17,1 %.</w:t>
      </w:r>
      <w:r>
        <w:br/>
      </w:r>
      <w:r>
        <w:rPr>
          <w:rFonts w:ascii="Times New Roman"/>
          <w:b w:val="false"/>
          <w:i w:val="false"/>
          <w:color w:val="000000"/>
          <w:sz w:val="28"/>
        </w:rPr>
        <w:t>
      5. 
</w:t>
      </w:r>
      <w:r>
        <w:rPr>
          <w:rFonts w:ascii="Times New Roman"/>
          <w:b w:val="false"/>
          <w:i w:val="false"/>
          <w:color w:val="000000"/>
          <w:sz w:val="28"/>
        </w:rPr>
        <w:t>
Қазақстан Республикасының 2007 жылғы 15 мамырдағы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 3 тармақтарына сәйкес азаматтық қызметші болып табылатын және ауылдық жерде жұмыс iстейтiн әлеуметтiк қамсыздандыру, бiлiм беру, мәдениет саласындағы мамандарға қызметтiң осы түрлерімен қалалық жағдайда айналысатын азаматтық қызметшілердің айлықақыларымен және ставкаларымен салыстырғанда жиырма бес пайызға жоғарылатылған лауазымдық айлықақылар мен тарифтiк ставкалар, егер Қазақстан Республикасының заңдарында өзгеше белгiленбесе, бюджет қаражаты есебiнен белгiленсін.</w:t>
      </w:r>
      <w:r>
        <w:br/>
      </w:r>
      <w:r>
        <w:rPr>
          <w:rFonts w:ascii="Times New Roman"/>
          <w:b w:val="false"/>
          <w:i w:val="false"/>
          <w:color w:val="000000"/>
          <w:sz w:val="28"/>
        </w:rPr>
        <w:t>
      Азаматтық қызметші болып табылатын және ауылдық жерде жұмыс iстейтiн әлеуметтiк қамсыздандыру, бiлiм беру, мәдениет саласындағы мамандар лауазымдарының </w:t>
      </w:r>
      <w:r>
        <w:rPr>
          <w:rFonts w:ascii="Times New Roman"/>
          <w:b w:val="false"/>
          <w:i w:val="false"/>
          <w:color w:val="000000"/>
          <w:sz w:val="28"/>
        </w:rPr>
        <w:t>тiзбесiн</w:t>
      </w:r>
      <w:r>
        <w:rPr>
          <w:rFonts w:ascii="Times New Roman"/>
          <w:b w:val="false"/>
          <w:i w:val="false"/>
          <w:color w:val="000000"/>
          <w:sz w:val="28"/>
        </w:rPr>
        <w:t xml:space="preserve"> жергiлiктi өкiлдi органмен келiсу бойынша жергiлiктi атқарушы орган айқындайды.</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Өскемен қалалық мәслихатының 03.03.2014 </w:t>
      </w:r>
      <w:r>
        <w:rPr>
          <w:rFonts w:ascii="Times New Roman"/>
          <w:b w:val="false"/>
          <w:i w:val="false"/>
          <w:color w:val="000000"/>
          <w:sz w:val="28"/>
        </w:rPr>
        <w:t>№ 27/2-V</w:t>
      </w:r>
      <w:r>
        <w:rPr>
          <w:rFonts w:ascii="Times New Roman"/>
          <w:b w:val="false"/>
          <w:i w:val="false"/>
          <w:color w:val="ff0000"/>
          <w:sz w:val="28"/>
        </w:rPr>
        <w:t xml:space="preserve"> (01.01.2014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6. Алып тасталды - Өскемен қалалық мәслихатының 03.03.2014 </w:t>
      </w:r>
      <w:r>
        <w:rPr>
          <w:rFonts w:ascii="Times New Roman"/>
          <w:b w:val="false"/>
          <w:i w:val="false"/>
          <w:color w:val="000000"/>
          <w:sz w:val="28"/>
        </w:rPr>
        <w:t>№ 27/2-</w:t>
      </w:r>
      <w:r>
        <w:rPr>
          <w:rFonts w:ascii="Times New Roman"/>
          <w:b w:val="false"/>
          <w:i w:val="false"/>
          <w:color w:val="000000"/>
          <w:sz w:val="28"/>
        </w:rPr>
        <w:t>V</w:t>
      </w:r>
      <w:r>
        <w:rPr>
          <w:rFonts w:ascii="Times New Roman"/>
          <w:b w:val="false"/>
          <w:i w:val="false"/>
          <w:color w:val="ff0000"/>
          <w:sz w:val="28"/>
        </w:rPr>
        <w:t xml:space="preserve">(01.01.2014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7. 
</w:t>
      </w:r>
      <w:r>
        <w:rPr>
          <w:rFonts w:ascii="Times New Roman"/>
          <w:b w:val="false"/>
          <w:i w:val="false"/>
          <w:color w:val="000000"/>
          <w:sz w:val="28"/>
        </w:rPr>
        <w:t>
</w:t>
      </w:r>
      <w:r>
        <w:rPr>
          <w:rFonts w:ascii="Times New Roman"/>
          <w:b w:val="false"/>
          <w:i w:val="false"/>
          <w:color w:val="000000"/>
          <w:sz w:val="28"/>
        </w:rPr>
        <w:t>4 қосымшаға</w:t>
      </w:r>
      <w:r>
        <w:rPr>
          <w:rFonts w:ascii="Times New Roman"/>
          <w:b w:val="false"/>
          <w:i w:val="false"/>
          <w:color w:val="000000"/>
          <w:sz w:val="28"/>
        </w:rPr>
        <w:t xml:space="preserve"> сай Өскемен қаласының 2014 жылға арналған бюджетiнiң орындалу үдерiсiнде секвестрлеуге жатпайтын бюджеттiк бағдарламалардың тiзбесi ескерiлсiн.</w:t>
      </w:r>
      <w:r>
        <w:br/>
      </w:r>
      <w:r>
        <w:rPr>
          <w:rFonts w:ascii="Times New Roman"/>
          <w:b w:val="false"/>
          <w:i w:val="false"/>
          <w:color w:val="000000"/>
          <w:sz w:val="28"/>
        </w:rPr>
        <w:t>
      8. 
</w:t>
      </w:r>
      <w:r>
        <w:rPr>
          <w:rFonts w:ascii="Times New Roman"/>
          <w:b w:val="false"/>
          <w:i w:val="false"/>
          <w:color w:val="000000"/>
          <w:sz w:val="28"/>
        </w:rPr>
        <w:t xml:space="preserve">
Осы шешiм 2014 жылғы 1 қаңтардан бастап қолданысқа енгiзiледi. </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Сессия төрағасы </w:t>
            </w:r>
            <w:r>
              <w:br/>
            </w:r>
            <w:r>
              <w:rPr>
                <w:rFonts w:ascii="Times New Roman"/>
                <w:b w:val="false"/>
                <w:i w:val="false"/>
                <w:color w:val="000000"/>
                <w:sz w:val="20"/>
              </w:rPr>
              <w:t>
</w:t>
            </w:r>
            <w:r>
              <w:rPr>
                <w:rFonts w:ascii="Times New Roman"/>
                <w:b w:val="false"/>
                <w:i/>
                <w:color w:val="000000"/>
                <w:sz w:val="20"/>
              </w:rPr>
              <w:t xml:space="preserve">      Қалалық мәслихаттың хатшысы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 Екібасова</w:t>
            </w:r>
            <w:r>
              <w:br/>
            </w:r>
            <w:r>
              <w:rPr>
                <w:rFonts w:ascii="Times New Roman"/>
                <w:b w:val="false"/>
                <w:i w:val="false"/>
                <w:color w:val="000000"/>
                <w:sz w:val="20"/>
              </w:rPr>
              <w:t>
</w:t>
            </w:r>
            <w:r>
              <w:rPr>
                <w:rFonts w:ascii="Times New Roman"/>
                <w:b w:val="false"/>
                <w:i/>
                <w:color w:val="000000"/>
                <w:sz w:val="20"/>
              </w:rPr>
              <w:t>А. Абакумов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 w:id="1"/>
          <w:p>
            <w:pPr>
              <w:spacing w:after="20"/>
              <w:ind w:left="20"/>
              <w:jc w:val="both"/>
            </w:pPr>
            <w:r>
              <w:rPr>
                <w:rFonts w:ascii="Times New Roman"/>
                <w:b w:val="false"/>
                <w:i w:val="false"/>
                <w:color w:val="000000"/>
                <w:sz w:val="20"/>
              </w:rPr>
              <w:t xml:space="preserve">
Өскемен қалалық мәслихаттың 2013 жылғы 24 желтоқсандағы № 25/2-V шешіміне 1 қосымша </w:t>
            </w:r>
          </w:p>
          <w:bookmarkEnd w:id="1"/>
        </w:tc>
      </w:tr>
    </w:tbl>
    <w:p>
      <w:pPr>
        <w:spacing w:after="0"/>
        <w:ind w:left="0"/>
        <w:jc w:val="left"/>
      </w:pPr>
      <w:r>
        <w:rPr>
          <w:rFonts w:ascii="Times New Roman"/>
          <w:b/>
          <w:i w:val="false"/>
          <w:color w:val="000000"/>
        </w:rPr>
        <w:t xml:space="preserve"> 2014 жылға арналған Өскемен қаласының бюджеті</w:t>
      </w:r>
    </w:p>
    <w:p>
      <w:pPr>
        <w:spacing w:after="0"/>
        <w:ind w:left="0"/>
        <w:jc w:val="both"/>
      </w:pPr>
      <w:r>
        <w:rPr>
          <w:rFonts w:ascii="Times New Roman"/>
          <w:b w:val="false"/>
          <w:i w:val="false"/>
          <w:color w:val="ff0000"/>
          <w:sz w:val="28"/>
        </w:rPr>
        <w:t xml:space="preserve">     Ескерту. 1-қосымша жаңа редакцияда - Өскемен қалалық мәслихатының 18.04.2014 </w:t>
      </w:r>
      <w:r>
        <w:rPr>
          <w:rFonts w:ascii="Times New Roman"/>
          <w:b w:val="false"/>
          <w:i w:val="false"/>
          <w:color w:val="ff0000"/>
          <w:sz w:val="28"/>
        </w:rPr>
        <w:t>№ 29/3-V</w:t>
      </w:r>
      <w:r>
        <w:rPr>
          <w:rFonts w:ascii="Times New Roman"/>
          <w:b w:val="false"/>
          <w:i w:val="false"/>
          <w:color w:val="ff0000"/>
          <w:sz w:val="28"/>
        </w:rPr>
        <w:t xml:space="preserve"> (01.01.2014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989"/>
        <w:gridCol w:w="311"/>
        <w:gridCol w:w="980"/>
        <w:gridCol w:w="13"/>
        <w:gridCol w:w="6319"/>
        <w:gridCol w:w="1"/>
        <w:gridCol w:w="295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28 070 567,0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11 736 694,0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4 157 363,0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4 157 363,0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2 485 521,0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2 485 521,0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4 154 735,0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2 509 800,0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585 185,0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1 059 100,0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699 870,0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288 136,0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278 240,0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38 794,0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239 205,0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239 205,0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93 500,0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1 885 000,0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385 000,0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14 355 373,0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14 355 373,0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14 355 373,0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Әкімшілер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29 130 551,7</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363 049,0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40 494,0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40 074,0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223 281,0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193 613,0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29 668,0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54 067,0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4 287,0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45 207,0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41 907,0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мәселелері бойынша құжаттаманы сараптау және бағалау, бюджеттік инвестициялардың іске асырылуына бағалау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28 244,0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28 244,0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28 244,0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8 864 832,0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8 864 832,0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27 285,0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5 670 823,0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539 565,0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869 212,0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96 073,0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1 448 313,0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118 561,0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1 029 458,8</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1 011 458,8</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82 865,0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бағдарламасы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114 588,0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8 822,0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352 799,8</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4 419,0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66 310,0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245 120,0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7 455,0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43 274,0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7 404,0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20 965,0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17 316,0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13 173,0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12 838 152,0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4 390 870,1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71 083,0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85 014,0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29 448,0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293 230,0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185 000,0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22 999,7</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718 114,4</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20 564,0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843 628,7</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2 087 260,3</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24 528,0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мұқтажы үшін жер учаскелерін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9 863,0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9 863,0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8 433 418,9</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салу және (немесе)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5 960 647,7</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2 321 531,4</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2 602,6</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2020 жол картасы шеңберінде қызметтік тұрғын үй салу және (немесе) сатып алу, инженерлік-коммуникациялық инфрақұрылымдарды дамыту және (немесе) сатып алу және жастарға арналған жатақханаларды салу, сатып алу, салып бітіру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148 637,2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1 200 315,1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318 047,0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20 202,0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163 312,0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117 437,0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4 275,0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5 621,0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147 526,0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23 374,0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жөніндегі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30 747,0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4 405,0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734 742,1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15 504,5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209 545,0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485 100,0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7 252,6</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114 393,6</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38 236,0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37 671,0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27 217,6</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27 217,6</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48 940,0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26 914,0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3 226,0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9 102,0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100 834,0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29 591,0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29 591,0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71 243,0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39 323,0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27 720,0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1 702 511,8</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1 702 511,8</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136 525,0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714 661,8</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851 325,0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2 552 729,1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36 054,1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36 054,1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34 722,0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27 902,0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2 481 953,0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61 706,6</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10 765,0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2 408 481,4</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245 158,3</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232 159,0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12 999,3</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232 159,0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ТАПШЫЛЫҒЫ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-1 059 984,7</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1 059 984,7</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2"/>
          <w:p>
            <w:pPr>
              <w:spacing w:after="20"/>
              <w:ind w:left="20"/>
              <w:jc w:val="both"/>
            </w:pPr>
            <w:r>
              <w:rPr>
                <w:rFonts w:ascii="Times New Roman"/>
                <w:b w:val="false"/>
                <w:i w:val="false"/>
                <w:color w:val="000000"/>
                <w:sz w:val="20"/>
              </w:rPr>
              <w:t xml:space="preserve">
Өскемен қалалық мәслихаттың 2013 жылғы 24 желтоқсандағы № 25/2-V шешіміне 2 қосымша </w:t>
            </w:r>
          </w:p>
          <w:bookmarkEnd w:id="2"/>
        </w:tc>
      </w:tr>
    </w:tbl>
    <w:p>
      <w:pPr>
        <w:spacing w:after="0"/>
        <w:ind w:left="0"/>
        <w:jc w:val="left"/>
      </w:pPr>
      <w:r>
        <w:rPr>
          <w:rFonts w:ascii="Times New Roman"/>
          <w:b/>
          <w:i w:val="false"/>
          <w:color w:val="000000"/>
        </w:rPr>
        <w:t xml:space="preserve"> 2015 жылға арналған Өскемен қаласының бюджеті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584"/>
        <w:gridCol w:w="1197"/>
        <w:gridCol w:w="451"/>
        <w:gridCol w:w="1159"/>
        <w:gridCol w:w="47"/>
        <w:gridCol w:w="4866"/>
        <w:gridCol w:w="311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22 444 075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12 023 967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4 237 528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4 237 528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2 485 500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2 485 500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4 286 050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2 580 000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595 400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1 110 000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706 794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288 500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284 500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38 794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308 095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308 095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93 500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2 697 000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197 000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7 629 608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7 629 608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7 629 608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Фукционалдық топ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Әкімгерлер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19 944 075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261 519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капиталына мемлекеттiң қатысуы арқылы iске асырылуы жоспарланатын бюджеттiк инвестициялардың бюджеттiк инвестициялық жобаның техникалық-экономикалық негiздемесiне экономикалық сараптамасы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7 167 594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7 097 594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5 264 322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934 430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103 771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 құрылыс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615 883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597 883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76 333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159 709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өкілдіқ органдардың шешімі бойынша білім беру ұйымдарының күндізгі оқу нысанында білім алушылар мен тәрбиеленушілерді қоғамдық көлікте (таксиден басқа) жеңілдікпен жол жүру түрінде әлеуметтік қолдау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8 898 697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4 041 141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159 935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571 140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2 043 066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4 857 556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471 481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4 386 075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1 104 698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317 246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164 546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106 952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жөніндегі қызметтер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 жүргізу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82 485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қаланың)ауыл шаруашылығы және ветеринария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119 245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құрлысы даму аумағын және елді мекендердің бас жоспарлары схемаларын әзірлеу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1 052 835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1 052 835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688 935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518 919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өнеркәсіп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479 363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407 846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ОПЕРАЦИЯЛАР БОЙЫНША САЛЬДО</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ПРОФИЦИТІ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ПРИФИЦИТІН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3"/>
          <w:p>
            <w:pPr>
              <w:spacing w:after="20"/>
              <w:ind w:left="20"/>
              <w:jc w:val="both"/>
            </w:pPr>
            <w:r>
              <w:rPr>
                <w:rFonts w:ascii="Times New Roman"/>
                <w:b w:val="false"/>
                <w:i w:val="false"/>
                <w:color w:val="000000"/>
                <w:sz w:val="20"/>
              </w:rPr>
              <w:t xml:space="preserve">
Өскемен қалалық мәслихаттың 2013 жылғы 24 желтоқсандағы № 25/2-V шешіміне 3 қосымша </w:t>
            </w:r>
          </w:p>
          <w:bookmarkEnd w:id="3"/>
        </w:tc>
      </w:tr>
    </w:tbl>
    <w:p>
      <w:pPr>
        <w:spacing w:after="0"/>
        <w:ind w:left="0"/>
        <w:jc w:val="left"/>
      </w:pPr>
      <w:r>
        <w:rPr>
          <w:rFonts w:ascii="Times New Roman"/>
          <w:b/>
          <w:i w:val="false"/>
          <w:color w:val="000000"/>
        </w:rPr>
        <w:t xml:space="preserve"> 2016 жылға арналған Өскемен қаласының бюджеті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606"/>
        <w:gridCol w:w="431"/>
        <w:gridCol w:w="815"/>
        <w:gridCol w:w="4"/>
        <w:gridCol w:w="1251"/>
        <w:gridCol w:w="5048"/>
        <w:gridCol w:w="322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17 328 342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12 428 728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4 351 464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4 351 464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2 552 240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2 552 240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4 469 550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2 715 000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603 900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1 150 000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714 094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289 200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290 100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38 794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341 380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341 380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4 604 114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4 604 114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4 604 114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Фукционалдық топ</w:t>
            </w:r>
          </w:p>
        </w:tc>
        <w:tc>
          <w:tcPr>
            <w:tcW w:w="3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Әкімгерлер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17 328 342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262 413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154 727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154 727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капиталына мемлекеттiң қатысуы арқылы iске асырылуы жоспарланатын бюджеттiк инвестициялардың бюджеттiк инвестициялық жобаның техникалық-экономикалық негiздемесiне экономикалық сараптамасы</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7 390 623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7 279 923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5 368 945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972 050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111 559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 құрылыс бөлімі</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604 130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76 699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105 945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160 146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өкілдіқ органдардың шешімі бойынша білім беру ұйымдарының күндізгі оқу нысанында білім алушылар мен тәрбиеленушілерді қоғамдық көлікте (таксиден басқа) жеңілдікпен жол жүру түрінде әлеуметтік қолдау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6 403 349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2 705 935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179 935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3 697 414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3 597 414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1 113 085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322 723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165 016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109 662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жөніндегі қызметтер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 жүргізу жөніндегі қызметтер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83 413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қаланың)ауыл шаруашылығы және ветеринария бөлімі</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119 788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құрлысы даму аумағын және елді мекендердің бас жоспарлары схемаларын әзірлеу</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1 098 404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1 098 404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698 138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400 266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113 184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өнеркәсіп саласындағы мемлекеттік саясатты іске асыру жөніндегі қызметтер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ОПЕРАЦИЯЛАР БОЙЫНША САЛЬДО</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4"/>
          <w:p>
            <w:pPr>
              <w:spacing w:after="20"/>
              <w:ind w:left="20"/>
              <w:jc w:val="both"/>
            </w:pPr>
            <w:r>
              <w:rPr>
                <w:rFonts w:ascii="Times New Roman"/>
                <w:b w:val="false"/>
                <w:i w:val="false"/>
                <w:color w:val="000000"/>
                <w:sz w:val="20"/>
              </w:rPr>
              <w:t xml:space="preserve">
Өскемен қалалық мәслихаттың 2013 жылғы 24 желтоқсандағы № 25/2-V шешіміне 4 қосымша </w:t>
            </w:r>
          </w:p>
          <w:bookmarkEnd w:id="4"/>
        </w:tc>
      </w:tr>
    </w:tbl>
    <w:p>
      <w:pPr>
        <w:spacing w:after="0"/>
        <w:ind w:left="0"/>
        <w:jc w:val="left"/>
      </w:pPr>
      <w:r>
        <w:rPr>
          <w:rFonts w:ascii="Times New Roman"/>
          <w:b/>
          <w:i w:val="false"/>
          <w:color w:val="000000"/>
        </w:rPr>
        <w:t xml:space="preserve"> 2014 жылға арналған Өскемен қаласы бюджетінің орындалу үдерісінде секвестрлеуге жатпайтын бюджеттік бағдарламалардың тізбесі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4"/>
        <w:gridCol w:w="3008"/>
        <w:gridCol w:w="3008"/>
        <w:gridCol w:w="40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Әкімгерлер</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 білім беру бөлімі</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