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4044" w14:textId="3d14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21 желтоқсандағы № 12/65-V "Семей қаласының 2013-2015 жылдарға арналған бюджеті туралы"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мәслихатының 2013 жылғы 01 наурыздағы N 14/79-V шешімі. Шығыс Қазақстан облысының Әділет департаментінде 2013 жылғы 11 наурызда № 2907 болып тіркелді. Шешімнің қабылдау мерзімінің өтуіне байланысты қолдану тоқтатылды - (Шығыс Қазақстан облысы Семей қаласының мәслихат аппаратының 2013 жылғы 26 желтоқсандағы № 01-26/463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Шешімнің қабылдау мерзімінің өтуіне байланысты қолдану тоқтатылды - (Шығыс Қазақстан облысы Семей қаласының мәслихат аппаратының 26.12.2013 № 01-26/463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2013 жылғы 12 ақпандағы № 10/112-V «2013-2015 жылдарға арналған облыстық бюджет туралы» 2012 жылғы 7 желтоқсандағы № 8/99-V шешімге өзгерістер енгізу туралы» (нормативтік құқықтық актілерді мемлекеттік тіркеудің тізілімінде № 2887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жылғы 21 желтоқсандағы № 12/65-IV «Семей қаласының 2013-2015 жылдарға арналған бюджеті туралы» (нормативтік құқықтық актілерді мемлекеттік тіркеудің тізілімінде № 2791 болып тіркелген, 2013 жылғы 4 қаңтардағы № 1-2 «Семей таңы» және «Вести Семей»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«кірістер – 23 571 401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10 887 128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55 369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357 800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12 271 104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«шығындар – 24 122 365,4 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«таза бюджеттік кредит беру – 10 768,1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12 986,1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2 218,0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 (профициті) – (-)561 732,5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561 732,5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334 547,0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2 218,0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229 403,5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«Ауданның (облыстық маңызы бар қаланының) жергілікті атқарушы органның резерві – 211 922,1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оныншы және он бірінші абзацтар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           Ж. Елубаев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14/79-V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Семей қаласының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917"/>
        <w:gridCol w:w="917"/>
        <w:gridCol w:w="8573"/>
        <w:gridCol w:w="2727"/>
      </w:tblGrid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23 571 401,0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10 887 128,0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5 076 848,0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5 076 848,0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3 771 671,0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3 771 671,0</w:t>
            </w:r>
          </w:p>
        </w:tc>
      </w:tr>
      <w:tr>
        <w:trPr>
          <w:trHeight w:val="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1 549 192,0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774 000,0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206 428,0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566 264,0</w:t>
            </w:r>
          </w:p>
        </w:tc>
      </w:tr>
      <w:tr>
        <w:trPr>
          <w:trHeight w:val="1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396 728,0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53 854,0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117 500,0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198 374,0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11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92 689,0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92 689,0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55 369,0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26 529,0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26 529,0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357 800,0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226 800,0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226 800,0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131 000,0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1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12 271 104,0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12 271 104,0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12 271 104,0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969"/>
        <w:gridCol w:w="926"/>
        <w:gridCol w:w="948"/>
        <w:gridCol w:w="7553"/>
        <w:gridCol w:w="2648"/>
      </w:tblGrid>
      <w:tr>
        <w:trPr>
          <w:trHeight w:val="5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24 122 365,4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489 499,0</w:t>
            </w:r>
          </w:p>
        </w:tc>
      </w:tr>
      <w:tr>
        <w:trPr>
          <w:trHeight w:val="5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383 576,0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17 127,0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16 419,0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254 372,0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237 398,0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15 874,0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112 077,0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111 927,0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63 306,0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63 306,0</w:t>
            </w:r>
          </w:p>
        </w:tc>
      </w:tr>
      <w:tr>
        <w:trPr>
          <w:trHeight w:val="18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49 677,0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3 411,0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1 105,0</w:t>
            </w:r>
          </w:p>
        </w:tc>
      </w:tr>
      <w:tr>
        <w:trPr>
          <w:trHeight w:val="18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42 617,0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42 617,0</w:t>
            </w:r>
          </w:p>
        </w:tc>
      </w:tr>
      <w:tr>
        <w:trPr>
          <w:trHeight w:val="12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39 894,0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52 955,0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37 251,0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37 251,0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37 251,0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15 704,0</w:t>
            </w:r>
          </w:p>
        </w:tc>
      </w:tr>
      <w:tr>
        <w:trPr>
          <w:trHeight w:val="5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5 458,0</w:t>
            </w:r>
          </w:p>
        </w:tc>
      </w:tr>
      <w:tr>
        <w:trPr>
          <w:trHeight w:val="11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10 246,0</w:t>
            </w:r>
          </w:p>
        </w:tc>
      </w:tr>
      <w:tr>
        <w:trPr>
          <w:trHeight w:val="4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48 427,0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47 027,0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47 027,0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47 027,0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7 892 651,0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1 093 708,0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1 093 708,0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723 766,0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369 942,0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6 022 816,0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6 022 816,0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5 674 663,0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348 153,0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112 077,0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112 077,0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112 077,0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664 050,0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135 250,0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135 250,0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528 800,0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76 090,0</w:t>
            </w:r>
          </w:p>
        </w:tc>
      </w:tr>
      <w:tr>
        <w:trPr>
          <w:trHeight w:val="3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12 820,0</w:t>
            </w:r>
          </w:p>
        </w:tc>
      </w:tr>
      <w:tr>
        <w:trPr>
          <w:trHeight w:val="9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73 970,0</w:t>
            </w:r>
          </w:p>
        </w:tc>
      </w:tr>
      <w:tr>
        <w:trPr>
          <w:trHeight w:val="6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10 290,0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338 190,0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17 440,0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1 058 785,0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948 982,0</w:t>
            </w:r>
          </w:p>
        </w:tc>
      </w:tr>
      <w:tr>
        <w:trPr>
          <w:trHeight w:val="4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948 982,0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121 501,0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әлеуметтік көмек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81 234,0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37 065,0</w:t>
            </w:r>
          </w:p>
        </w:tc>
      </w:tr>
      <w:tr>
        <w:trPr>
          <w:trHeight w:val="4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293 223,0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52 523,0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70 663,0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91 166,0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әлеуметтік қызмет көрсету аумақтық орталығы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126 562,0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23 872,0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 жеке көмекшілермен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43 396,0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109 803,0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109 803,0</w:t>
            </w:r>
          </w:p>
        </w:tc>
      </w:tr>
      <w:tr>
        <w:trPr>
          <w:trHeight w:val="9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102 380,0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3 853,0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4 746 396,9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2 642 153,9</w:t>
            </w:r>
          </w:p>
        </w:tc>
      </w:tr>
      <w:tr>
        <w:trPr>
          <w:trHeight w:val="5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49 315,0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үшiн жер учаскелерiн алып қою, соның iшiнде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42 800,0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қорының сақталуын үйымдастыру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1 165,0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4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2 580 755,9</w:t>
            </w:r>
          </w:p>
        </w:tc>
      </w:tr>
      <w:tr>
        <w:trPr>
          <w:trHeight w:val="5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1 730 426,9</w:t>
            </w:r>
          </w:p>
        </w:tc>
      </w:tr>
      <w:tr>
        <w:trPr>
          <w:trHeight w:val="6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688 942,0</w:t>
            </w:r>
          </w:p>
        </w:tc>
      </w:tr>
      <w:tr>
        <w:trPr>
          <w:trHeight w:val="6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161 387,0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12 083,0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11 709,0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 құру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1 513 768,0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48 355,0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48 355,0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1 464 826,0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225 879,0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735 563,0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503 384,0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590 475,0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8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589 852,0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көшелерді жарықтандыру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225 587,0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42 795,0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313 004,0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642 605,0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189 277,0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189 277,0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187 277,0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202 675,0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202 275,0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4 347,0</w:t>
            </w:r>
          </w:p>
        </w:tc>
      </w:tr>
      <w:tr>
        <w:trPr>
          <w:trHeight w:val="10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195 106,0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183 743,0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96 902,0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істеуі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92 312,0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86 841,0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39 601,0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47 240,0</w:t>
            </w:r>
          </w:p>
        </w:tc>
      </w:tr>
      <w:tr>
        <w:trPr>
          <w:trHeight w:val="6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66 910,0</w:t>
            </w:r>
          </w:p>
        </w:tc>
      </w:tr>
      <w:tr>
        <w:trPr>
          <w:trHeight w:val="3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24 546,0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19 710,0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1 176,0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3 660,0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42 364,0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28 786,0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13 118,0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6 962 587,3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6 962 587,3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6 962 587,3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6 962 587,3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165 974,0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44 750,0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5 025,0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39 725,0</w:t>
            </w:r>
          </w:p>
        </w:tc>
      </w:tr>
      <w:tr>
        <w:trPr>
          <w:trHeight w:val="7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30 145,0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43 009,0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43 009,0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42 775,0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78 215,0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78 215,0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78 215,0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220 974,0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220 974,0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31 642,0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31 542,0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189 332,0</w:t>
            </w:r>
          </w:p>
        </w:tc>
      </w:tr>
      <w:tr>
        <w:trPr>
          <w:trHeight w:val="5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18 668,0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1 360 757,0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1 359 877,0</w:t>
            </w:r>
          </w:p>
        </w:tc>
      </w:tr>
      <w:tr>
        <w:trPr>
          <w:trHeight w:val="8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1 359 877,0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252 887,0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1 106 990,0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344 056,1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24 166,0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24 166,0</w:t>
            </w:r>
          </w:p>
        </w:tc>
      </w:tr>
      <w:tr>
        <w:trPr>
          <w:trHeight w:val="7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23 926,0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319 890,1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211 922,1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211 922,1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9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8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67 452,0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65 170,0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39 578,0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39 051,0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7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136 421,1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136 421,1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136 421,1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5 911,1</w:t>
            </w:r>
          </w:p>
        </w:tc>
      </w:tr>
      <w:tr>
        <w:trPr>
          <w:trHeight w:val="9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130 510,0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10 768,1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түсетін түсім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-561 732,5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561 732,5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14/79-V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2013 жылға арналған бюджеттегі ауылдық округтер мен кенттердің бюджеттік бағдарламалары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2817"/>
        <w:gridCol w:w="1665"/>
        <w:gridCol w:w="2904"/>
        <w:gridCol w:w="1448"/>
        <w:gridCol w:w="1383"/>
        <w:gridCol w:w="1231"/>
        <w:gridCol w:w="1645"/>
      </w:tblGrid>
      <w:tr>
        <w:trPr>
          <w:trHeight w:val="39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кенттің атауы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бағдарламалар бойынша</w:t>
            </w:r>
          </w:p>
        </w:tc>
      </w:tr>
      <w:tr>
        <w:trPr>
          <w:trHeight w:val="3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аудан, аудандық маңызы бар қаланың, кент, ауыл (село), ауылдық (селолық) округ әкімінің қызметін қамтамасыз ету жөніндегі қызметтер"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 көшелерді жарықтандыру"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мекендерді сумен жабдықтауды ұйымдастыру"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 Мемлекеттік органның күрделі шығыстары"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7 037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6 832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6 027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Жиенәлі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8 104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7 429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9 212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Таңат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кенті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бойынша барлығы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113287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111927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