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e15a" w14:textId="f0de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18 шілдедегі № 6/41-V "Әлеуметтік көмек көрсету үшін мұқтаж азаматтардың жекелеген санаттарын айқындау туралы" шешімге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2013 жылғы 29 мамырдағы № 17/97-V шешімі. Шығыс Қазақстан облысының Әділет департаментінде 2013 жылғы 24 маусымда № 2980 болып тіркелді. Күші жойылды - Шығыс Қазақстан облысы Семей қаласы мәслихатының 2014 жылғы 31 наурыздағы № 28/150-V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Семей қаласы мәслихатының 31.03.2014 </w:t>
      </w:r>
      <w:r>
        <w:rPr>
          <w:rFonts w:ascii="Times New Roman"/>
          <w:b w:val="false"/>
          <w:i w:val="false"/>
          <w:color w:val="000000"/>
          <w:sz w:val="28"/>
        </w:rPr>
        <w:t>№ 28/150-V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жылғы 12 қаңтардағы «Сәйкестендіру нөмірлерінің ұлттық тізілімдері туралы» Қазақстан Республикасы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жылғы 18 шілдедегі № 6/41-V «Әлеуметтік көмек көрсету үшін мұқтаж азаматтардың жекелеген санаттарын айқындау туралы» (нормативтік құқықтық актілерді мемлекеттік тіркеудің тізілімінде 2012 жылғы 14 тамыздағы № 2637 болып тіркелген, «Семей таңы» және «Вести Семей» газеттерінің 2012 жылғы 17 тамыздағы № 66 нөмілерінде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   Ә. Досқожанов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 м.а.                     Н. Мантлер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