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72bd" w14:textId="3a77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 үшін мұқтаж азаматтардың жекелеген санаттарын 
және құжаттар тізбесін айқындау туралы" 2012 жылғы 21 қарашадағы № 8/55-V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2013 жылғы 20 маусымдағы N 13/92-V шешімі. Шығыс Қазақстан облысы Әділет департаментінде 2013 жылдың 16 шілдесінде N 2992 болып тіркелді. Күші жойылды - Шығыс Қазақстан облысы Курчатов қалалық мәслихатының 2014 жылғы 04 шілдедегі N 25/180-V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қалалық мәслихатының 04.07.2014 </w:t>
      </w:r>
      <w:r>
        <w:rPr>
          <w:rFonts w:ascii="Times New Roman"/>
          <w:b w:val="false"/>
          <w:i w:val="false"/>
          <w:color w:val="000000"/>
          <w:sz w:val="28"/>
        </w:rPr>
        <w:t>N 25/180-V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«Сәйкестендіру нөмерлерінің ұлттық тізілімдері туралы» 2007 жылғы 12 қаңтардағы Қазақстан Республикасы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«Жергiлiктi атқарушы органдар көрсететiн әлеуметтiк қорғау саласындағы мемлекеттiк қызметтердiң стандарттарын бекiту туралы» 2011 жылғы 7 сәуiрдегi Қазақстан Республикасы Үкiметiнiң № 394 қаулысының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көмек көрсету үшін мұқтаж азаматтардың жекелеген санаттарын және құжаттар тізбесін айқындау туралы» 2012 жылғы 21 қарашадағы № 8/55-V (нормативтік құқықтық актілерді мемлекеттік тіркеу Тізілімінде 2765 нөмірімен тіркелген, 2012 жылғы 27 желтоқсандағы № 52 санында «7 дней»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           А. Кулинич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Г. Қарымбаева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