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c87b" w14:textId="168c8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қаласының 2014-2016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қалалық мәслихатының 2013 жылғы 27 желтоқсандағы № 20/131-V шешімі. Шығыс Қазақстан облысының Әділет департаментінде 2014 жылғы 09 қаңтарда № 3146 болып тіркелді. Шешімнің қабылдау мерзімінің өтуіне байланысты қолдану тоқтатылды - (Шығыс Қазақстан облысы Курчатов қалалық мәслихаты аппаратының 2014 жылғы 26 желтоқсандағы № 342 хаты)</w:t>
      </w:r>
    </w:p>
    <w:p>
      <w:pPr>
        <w:spacing w:after="0"/>
        <w:ind w:left="0"/>
        <w:jc w:val="both"/>
      </w:pPr>
      <w:bookmarkStart w:name="z1" w:id="0"/>
      <w:r>
        <w:rPr>
          <w:rFonts w:ascii="Times New Roman"/>
          <w:b w:val="false"/>
          <w:i w:val="false"/>
          <w:color w:val="ff0000"/>
          <w:sz w:val="28"/>
        </w:rPr>
        <w:t>
      Ескерту. Шешімнің қабылдау мерзімінің өтуіне байланысты қолдану тоқтатылды - (Шығыс Қазақстан облысы Курчатов қалалық мәслихаты аппаратының 26.12.2014 № 342 хаты).</w:t>
      </w:r>
    </w:p>
    <w:bookmarkEnd w:id="0"/>
    <w:bookmarkStart w:name="z2" w:id="1"/>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04 желтоқсандағы Бюджеттік кодексінің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75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«2014-2016 жылдарға арналған облыстық бюджет туралы» 2013 жылғы 13 желтоқсандағы № 17/188-V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3132 нөмірімен тіркелген) сәйкес Курчатов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Курчатов қаласының 2014-2016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мынадай көлемдерде бекітілсін:</w:t>
      </w:r>
      <w:r>
        <w:br/>
      </w:r>
      <w:r>
        <w:rPr>
          <w:rFonts w:ascii="Times New Roman"/>
          <w:b w:val="false"/>
          <w:i w:val="false"/>
          <w:color w:val="000000"/>
          <w:sz w:val="28"/>
        </w:rPr>
        <w:t>
      1) кірістер – 1 913 990,0 мың теңге, соның ішінде:</w:t>
      </w:r>
      <w:r>
        <w:br/>
      </w:r>
      <w:r>
        <w:rPr>
          <w:rFonts w:ascii="Times New Roman"/>
          <w:b w:val="false"/>
          <w:i w:val="false"/>
          <w:color w:val="000000"/>
          <w:sz w:val="28"/>
        </w:rPr>
        <w:t>
      салықтық түсімдер – 699 189,0 мың теңге;</w:t>
      </w:r>
      <w:r>
        <w:br/>
      </w:r>
      <w:r>
        <w:rPr>
          <w:rFonts w:ascii="Times New Roman"/>
          <w:b w:val="false"/>
          <w:i w:val="false"/>
          <w:color w:val="000000"/>
          <w:sz w:val="28"/>
        </w:rPr>
        <w:t>
      салықтық емес түсімдер – 7 445,0 мың теңге;</w:t>
      </w:r>
      <w:r>
        <w:br/>
      </w:r>
      <w:r>
        <w:rPr>
          <w:rFonts w:ascii="Times New Roman"/>
          <w:b w:val="false"/>
          <w:i w:val="false"/>
          <w:color w:val="000000"/>
          <w:sz w:val="28"/>
        </w:rPr>
        <w:t>
      негізгі капиталды сатудан түсетін түсімдер – 24 462,0 мың теңге;</w:t>
      </w:r>
      <w:r>
        <w:br/>
      </w:r>
      <w:r>
        <w:rPr>
          <w:rFonts w:ascii="Times New Roman"/>
          <w:b w:val="false"/>
          <w:i w:val="false"/>
          <w:color w:val="000000"/>
          <w:sz w:val="28"/>
        </w:rPr>
        <w:t>
      трансферттердің түсімдері – 1 182 894,0 мың теңге;</w:t>
      </w:r>
      <w:r>
        <w:br/>
      </w:r>
      <w:r>
        <w:rPr>
          <w:rFonts w:ascii="Times New Roman"/>
          <w:b w:val="false"/>
          <w:i w:val="false"/>
          <w:color w:val="000000"/>
          <w:sz w:val="28"/>
        </w:rPr>
        <w:t>
      2) шығындар – 2 030 714,9 мың теңге;</w:t>
      </w:r>
      <w:r>
        <w:br/>
      </w:r>
      <w:r>
        <w:rPr>
          <w:rFonts w:ascii="Times New Roman"/>
          <w:b w:val="false"/>
          <w:i w:val="false"/>
          <w:color w:val="000000"/>
          <w:sz w:val="28"/>
        </w:rPr>
        <w:t>
      3) таза бюджеттік кредиттеу – 48 890,0 мың теңге, соның ішінде:</w:t>
      </w:r>
      <w:r>
        <w:br/>
      </w:r>
      <w:r>
        <w:rPr>
          <w:rFonts w:ascii="Times New Roman"/>
          <w:b w:val="false"/>
          <w:i w:val="false"/>
          <w:color w:val="000000"/>
          <w:sz w:val="28"/>
        </w:rPr>
        <w:t>
      бюджеттік кредиттер – 48 890,0 мың теңге;</w:t>
      </w:r>
      <w:r>
        <w:br/>
      </w:r>
      <w:r>
        <w:rPr>
          <w:rFonts w:ascii="Times New Roman"/>
          <w:b w:val="false"/>
          <w:i w:val="false"/>
          <w:color w:val="000000"/>
          <w:sz w:val="28"/>
        </w:rPr>
        <w:t>
      бюджеттік кредиттерді өтеу – 0,0 мың теңге;</w:t>
      </w:r>
      <w:r>
        <w:br/>
      </w:r>
      <w:r>
        <w:rPr>
          <w:rFonts w:ascii="Times New Roman"/>
          <w:b w:val="false"/>
          <w:i w:val="false"/>
          <w:color w:val="000000"/>
          <w:sz w:val="28"/>
        </w:rPr>
        <w:t>
      4) қаржы активтерімен операциялар бойынша сальдо – - 277,4 мың теңге, соның ішінде:</w:t>
      </w:r>
      <w:r>
        <w:br/>
      </w:r>
      <w:r>
        <w:rPr>
          <w:rFonts w:ascii="Times New Roman"/>
          <w:b w:val="false"/>
          <w:i w:val="false"/>
          <w:color w:val="000000"/>
          <w:sz w:val="28"/>
        </w:rPr>
        <w:t>
      қаржы активтерін сатып алу – 0,0 мың теңге;</w:t>
      </w:r>
      <w:r>
        <w:br/>
      </w:r>
      <w:r>
        <w:rPr>
          <w:rFonts w:ascii="Times New Roman"/>
          <w:b w:val="false"/>
          <w:i w:val="false"/>
          <w:color w:val="000000"/>
          <w:sz w:val="28"/>
        </w:rPr>
        <w:t>
      мемлекеттің қаржы активтерін сатудан түсетін түсімдер – 277,4 мың теңге;</w:t>
      </w:r>
      <w:r>
        <w:br/>
      </w:r>
      <w:r>
        <w:rPr>
          <w:rFonts w:ascii="Times New Roman"/>
          <w:b w:val="false"/>
          <w:i w:val="false"/>
          <w:color w:val="000000"/>
          <w:sz w:val="28"/>
        </w:rPr>
        <w:t>
      5) бюджет тапшылығы (профициті) – - 165 337,5 мың теңге;</w:t>
      </w:r>
      <w:r>
        <w:br/>
      </w:r>
      <w:r>
        <w:rPr>
          <w:rFonts w:ascii="Times New Roman"/>
          <w:b w:val="false"/>
          <w:i w:val="false"/>
          <w:color w:val="000000"/>
          <w:sz w:val="28"/>
        </w:rPr>
        <w:t>
      6) бюджет тапшылығын қаржыландыру (профицитті пайдалану) – 165 337,5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Шығыс Қазақстан облысы Курчатов қалалық мәслихатының 31.10.2014 </w:t>
      </w:r>
      <w:r>
        <w:rPr>
          <w:rFonts w:ascii="Times New Roman"/>
          <w:b w:val="false"/>
          <w:i w:val="false"/>
          <w:color w:val="000000"/>
          <w:sz w:val="28"/>
        </w:rPr>
        <w:t>№ 29/202-V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Қала бюджетіне 2014 жылға арналған әлеуметтік салық, төлем көзінен ұсталатын жеке табыс салығы, төлем көзінен ұсталатын шетел азаматтарының жеке табыс салығы, төлем көзінен ұсталмайтын шетел азаматтарының жеке табыс салығы бойынша кірістерді бөлу нормативтері 100 пайыз мөлшерде орындауға қабылдансын.</w:t>
      </w:r>
      <w:r>
        <w:br/>
      </w:r>
      <w:r>
        <w:rPr>
          <w:rFonts w:ascii="Times New Roman"/>
          <w:b w:val="false"/>
          <w:i w:val="false"/>
          <w:color w:val="000000"/>
          <w:sz w:val="28"/>
        </w:rPr>
        <w:t>
</w:t>
      </w:r>
      <w:r>
        <w:rPr>
          <w:rFonts w:ascii="Times New Roman"/>
          <w:b w:val="false"/>
          <w:i w:val="false"/>
          <w:color w:val="000000"/>
          <w:sz w:val="28"/>
        </w:rPr>
        <w:t>
      3. 2014 жылға арналған қалалық бюджетте облыстық бюджеттен берілетін субвенциялар көлемі 141 199, 0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4. 2014 жылға арналған қаланың жергілікті атқарушы органының резерві 13 667,8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Шығыс Қазақстан облысы Курчатов қалалық мәслихатының 31.10.2014 </w:t>
      </w:r>
      <w:r>
        <w:rPr>
          <w:rFonts w:ascii="Times New Roman"/>
          <w:b w:val="false"/>
          <w:i w:val="false"/>
          <w:color w:val="000000"/>
          <w:sz w:val="28"/>
        </w:rPr>
        <w:t>№ 29/202-V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5. 2014 жылға арналған қалалық бюджетті орындау барысында секвестрлеуге жатпайтын, қалалық бюджеттік бағдарламалар тізбесі </w:t>
      </w:r>
      <w:r>
        <w:rPr>
          <w:rFonts w:ascii="Times New Roman"/>
          <w:b w:val="false"/>
          <w:i w:val="false"/>
          <w:color w:val="000000"/>
          <w:sz w:val="28"/>
        </w:rPr>
        <w:t>4-қосымшаға</w:t>
      </w:r>
      <w:r>
        <w:rPr>
          <w:rFonts w:ascii="Times New Roman"/>
          <w:b w:val="false"/>
          <w:i w:val="false"/>
          <w:color w:val="000000"/>
          <w:sz w:val="28"/>
        </w:rPr>
        <w:t xml:space="preserve"> сай ескерілсін.</w:t>
      </w:r>
      <w:r>
        <w:br/>
      </w:r>
      <w:r>
        <w:rPr>
          <w:rFonts w:ascii="Times New Roman"/>
          <w:b w:val="false"/>
          <w:i w:val="false"/>
          <w:color w:val="000000"/>
          <w:sz w:val="28"/>
        </w:rPr>
        <w:t>
</w:t>
      </w:r>
      <w:r>
        <w:rPr>
          <w:rFonts w:ascii="Times New Roman"/>
          <w:b w:val="false"/>
          <w:i w:val="false"/>
          <w:color w:val="000000"/>
          <w:sz w:val="28"/>
        </w:rPr>
        <w:t>
      6. 2014 жылға арналған қалалық бюджетте мұқтаж азаматтардың жекелеген топтарына әлеуметтік көмек көрсетуге 29 715,0 мың теңге сомасында облыстық бюджеттен берілетін ағымдағы нысаналы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Шығыс Қазақстан облысы Курчатов қалалық мәслихатының 31.10.2014 </w:t>
      </w:r>
      <w:r>
        <w:rPr>
          <w:rFonts w:ascii="Times New Roman"/>
          <w:b w:val="false"/>
          <w:i w:val="false"/>
          <w:color w:val="000000"/>
          <w:sz w:val="28"/>
        </w:rPr>
        <w:t>№ 29/202-V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7. 2014 жылға арналған қалалық бюджетте кварталішілік инженерлік коммуникациялары бар көп пәтерлі тұрғын үйлерді сатып алуға 589 440,0 мың теңге сомасында облыстық бюджеттен берілетін нысаналы даму трансферттері қарастырылсын.</w:t>
      </w:r>
      <w:r>
        <w:br/>
      </w:r>
      <w:r>
        <w:rPr>
          <w:rFonts w:ascii="Times New Roman"/>
          <w:b w:val="false"/>
          <w:i w:val="false"/>
          <w:color w:val="000000"/>
          <w:sz w:val="28"/>
        </w:rPr>
        <w:t>
</w:t>
      </w:r>
      <w:r>
        <w:rPr>
          <w:rFonts w:ascii="Times New Roman"/>
          <w:b w:val="false"/>
          <w:i w:val="false"/>
          <w:color w:val="000000"/>
          <w:sz w:val="28"/>
        </w:rPr>
        <w:t>
      8. 2014 жылға арналған қалалық бюджетте республикалық бюджеттен берілетін ағымдағы нысаналы трансферттер мынадай көлемдерде қарастырылсын:</w:t>
      </w:r>
      <w:r>
        <w:br/>
      </w:r>
      <w:r>
        <w:rPr>
          <w:rFonts w:ascii="Times New Roman"/>
          <w:b w:val="false"/>
          <w:i w:val="false"/>
          <w:color w:val="000000"/>
          <w:sz w:val="28"/>
        </w:rPr>
        <w:t>
      41 562,0 мың теңге - мектепке дейінгі білім беру ұйымдарында мемлекеттік білім беру тапсырыстарын іске асыруға, соның ішінде 2 013,0 мың теңге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w:t>
      </w:r>
      <w:r>
        <w:br/>
      </w:r>
      <w:r>
        <w:rPr>
          <w:rFonts w:ascii="Times New Roman"/>
          <w:b w:val="false"/>
          <w:i w:val="false"/>
          <w:color w:val="000000"/>
          <w:sz w:val="28"/>
        </w:rPr>
        <w:t>
      3 396,0 мың теңге - үш деңгейлі жүйе бойынша біліктілігін арттырудан өткен мұғалімдерге еңбек төлемін арттыруға;</w:t>
      </w:r>
      <w:r>
        <w:br/>
      </w:r>
      <w:r>
        <w:rPr>
          <w:rFonts w:ascii="Times New Roman"/>
          <w:b w:val="false"/>
          <w:i w:val="false"/>
          <w:color w:val="000000"/>
          <w:sz w:val="28"/>
        </w:rPr>
        <w:t>
      3 316,0 мың теңге – ең төменгі күнкөріс деңгейінен төмен кірістері бар отбасыларға келісілген қаржылай көмекті енгізуге;</w:t>
      </w:r>
      <w:r>
        <w:br/>
      </w:r>
      <w:r>
        <w:rPr>
          <w:rFonts w:ascii="Times New Roman"/>
          <w:b w:val="false"/>
          <w:i w:val="false"/>
          <w:color w:val="000000"/>
          <w:sz w:val="28"/>
        </w:rPr>
        <w:t>
      140,0 мың теңге – мемлекеттік атаулы әлеуметтік көмекті төлеуге;</w:t>
      </w:r>
      <w:r>
        <w:br/>
      </w:r>
      <w:r>
        <w:rPr>
          <w:rFonts w:ascii="Times New Roman"/>
          <w:b w:val="false"/>
          <w:i w:val="false"/>
          <w:color w:val="000000"/>
          <w:sz w:val="28"/>
        </w:rPr>
        <w:t>
      90,0 мың теңге – 18 жасқа дейінгі балаларға мемлекеттік жәрдемақылар төлеуге;</w:t>
      </w:r>
      <w:r>
        <w:br/>
      </w:r>
      <w:r>
        <w:rPr>
          <w:rFonts w:ascii="Times New Roman"/>
          <w:b w:val="false"/>
          <w:i w:val="false"/>
          <w:color w:val="000000"/>
          <w:sz w:val="28"/>
        </w:rPr>
        <w:t>
      23 078,0 мың теңге -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үстемақы төлеуге.</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Шығыс Қазақстан облысы Курчатов қалалық мәслихатының 31.10.2014 </w:t>
      </w:r>
      <w:r>
        <w:rPr>
          <w:rFonts w:ascii="Times New Roman"/>
          <w:b w:val="false"/>
          <w:i w:val="false"/>
          <w:color w:val="000000"/>
          <w:sz w:val="28"/>
        </w:rPr>
        <w:t>№ 29/202-V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9. 2014 жылға арналған қалалық бюджетте моноқалаларды дамыту </w:t>
      </w:r>
      <w:r>
        <w:rPr>
          <w:rFonts w:ascii="Times New Roman"/>
          <w:b w:val="false"/>
          <w:i w:val="false"/>
          <w:color w:val="000000"/>
          <w:sz w:val="28"/>
        </w:rPr>
        <w:t>бағдарламасы</w:t>
      </w:r>
      <w:r>
        <w:rPr>
          <w:rFonts w:ascii="Times New Roman"/>
          <w:b w:val="false"/>
          <w:i w:val="false"/>
          <w:color w:val="000000"/>
          <w:sz w:val="28"/>
        </w:rPr>
        <w:t xml:space="preserve"> аясында кәсіпкерлікті шағын кредиттеу үшін 48 890,0 мың теңге сомасында республикалық бюджеттен берілетін кредиттер қарастырылсын.</w:t>
      </w:r>
      <w:r>
        <w:br/>
      </w:r>
      <w:r>
        <w:rPr>
          <w:rFonts w:ascii="Times New Roman"/>
          <w:b w:val="false"/>
          <w:i w:val="false"/>
          <w:color w:val="000000"/>
          <w:sz w:val="28"/>
        </w:rPr>
        <w:t>
</w:t>
      </w:r>
      <w:r>
        <w:rPr>
          <w:rFonts w:ascii="Times New Roman"/>
          <w:b w:val="false"/>
          <w:i w:val="false"/>
          <w:color w:val="000000"/>
          <w:sz w:val="28"/>
        </w:rPr>
        <w:t>
      10. 2014 жылға арналған қалалық бюджетте моноқалаларды дамыту </w:t>
      </w:r>
      <w:r>
        <w:rPr>
          <w:rFonts w:ascii="Times New Roman"/>
          <w:b w:val="false"/>
          <w:i w:val="false"/>
          <w:color w:val="000000"/>
          <w:sz w:val="28"/>
        </w:rPr>
        <w:t>бағдарламасы</w:t>
      </w:r>
      <w:r>
        <w:rPr>
          <w:rFonts w:ascii="Times New Roman"/>
          <w:b w:val="false"/>
          <w:i w:val="false"/>
          <w:color w:val="000000"/>
          <w:sz w:val="28"/>
        </w:rPr>
        <w:t xml:space="preserve"> аясындағы іс-шараларды жүзеге асыруға көшелерді жарықтандыруды қалпына келтіруге 186 540,0 мың теңге сомасында нысаналы даму трансферттері қарастырылсын, соның ішінде:</w:t>
      </w:r>
      <w:r>
        <w:br/>
      </w:r>
      <w:r>
        <w:rPr>
          <w:rFonts w:ascii="Times New Roman"/>
          <w:b w:val="false"/>
          <w:i w:val="false"/>
          <w:color w:val="000000"/>
          <w:sz w:val="28"/>
        </w:rPr>
        <w:t>
      180 000,0 мың теңге республикалық бюджеттен берілетін нысаналы трансферттер есебінен;</w:t>
      </w:r>
      <w:r>
        <w:br/>
      </w:r>
      <w:r>
        <w:rPr>
          <w:rFonts w:ascii="Times New Roman"/>
          <w:b w:val="false"/>
          <w:i w:val="false"/>
          <w:color w:val="000000"/>
          <w:sz w:val="28"/>
        </w:rPr>
        <w:t>
      6 540,0 мың теңге облыстық бюджеттен берілетін нысаналы трансферттер есебінен.</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Шығыс Қазақстан облысы Курчатов қалалық мәслихатының 31.10.2014 </w:t>
      </w:r>
      <w:r>
        <w:rPr>
          <w:rFonts w:ascii="Times New Roman"/>
          <w:b w:val="false"/>
          <w:i w:val="false"/>
          <w:color w:val="000000"/>
          <w:sz w:val="28"/>
        </w:rPr>
        <w:t>№ 29/202-V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10-1. 2014 жылға арналған қалалық бюджетте сумен жабдықтаудың сыртқы желілерін ағымдағы жөндеуге 35 000,0 мың теңге сомасында облыстық бюджеттен берілетін нысаналы трансферттер қарастырылсын.</w:t>
      </w:r>
      <w:r>
        <w:br/>
      </w:r>
      <w:r>
        <w:rPr>
          <w:rFonts w:ascii="Times New Roman"/>
          <w:b w:val="false"/>
          <w:i w:val="false"/>
          <w:color w:val="000000"/>
          <w:sz w:val="28"/>
        </w:rPr>
        <w:t>
      </w:t>
      </w:r>
      <w:r>
        <w:rPr>
          <w:rFonts w:ascii="Times New Roman"/>
          <w:b w:val="false"/>
          <w:i w:val="false"/>
          <w:color w:val="ff0000"/>
          <w:sz w:val="28"/>
        </w:rPr>
        <w:t xml:space="preserve">Ескерту. Шешім 10-1-тармақпен толықтырылды - Шығыс Қазақстан облысы Курчатов қалалық мәслихатының 19.07.2014 </w:t>
      </w:r>
      <w:r>
        <w:rPr>
          <w:rFonts w:ascii="Times New Roman"/>
          <w:b w:val="false"/>
          <w:i w:val="false"/>
          <w:color w:val="000000"/>
          <w:sz w:val="28"/>
        </w:rPr>
        <w:t>№ 26/184-V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10-2. 2014 жылға арналған қалалық бюджетте моноқалаларды дамыту бағдарламасы аясындағы іс-шараларды жүзеге асыруға 129 418,0 мың теңге сомасында республикалық бюджеттен берілетін ағымдағы нысаналы трансферттер қарастырылсын, соның ішінде:</w:t>
      </w:r>
      <w:r>
        <w:br/>
      </w:r>
      <w:r>
        <w:rPr>
          <w:rFonts w:ascii="Times New Roman"/>
          <w:b w:val="false"/>
          <w:i w:val="false"/>
          <w:color w:val="000000"/>
          <w:sz w:val="28"/>
        </w:rPr>
        <w:t>
      75 000,0 мың теңге – жобаларды жүзеге асыру үшін банктердің несиелері бойынша пайыздық мөлшерлемені қаражаттандыруға;</w:t>
      </w:r>
      <w:r>
        <w:br/>
      </w:r>
      <w:r>
        <w:rPr>
          <w:rFonts w:ascii="Times New Roman"/>
          <w:b w:val="false"/>
          <w:i w:val="false"/>
          <w:color w:val="000000"/>
          <w:sz w:val="28"/>
        </w:rPr>
        <w:t>
      8 000,0 мың теңге – жаңа өндірістерді дамыту үшін гранттар беруге;</w:t>
      </w:r>
      <w:r>
        <w:br/>
      </w:r>
      <w:r>
        <w:rPr>
          <w:rFonts w:ascii="Times New Roman"/>
          <w:b w:val="false"/>
          <w:i w:val="false"/>
          <w:color w:val="000000"/>
          <w:sz w:val="28"/>
        </w:rPr>
        <w:t>
      46 418,0 мың теңге – ағымдағы жайластыруға.</w:t>
      </w:r>
      <w:r>
        <w:br/>
      </w:r>
      <w:r>
        <w:rPr>
          <w:rFonts w:ascii="Times New Roman"/>
          <w:b w:val="false"/>
          <w:i w:val="false"/>
          <w:color w:val="000000"/>
          <w:sz w:val="28"/>
        </w:rPr>
        <w:t>
      </w:t>
      </w:r>
      <w:r>
        <w:rPr>
          <w:rFonts w:ascii="Times New Roman"/>
          <w:b w:val="false"/>
          <w:i w:val="false"/>
          <w:color w:val="ff0000"/>
          <w:sz w:val="28"/>
        </w:rPr>
        <w:t xml:space="preserve">Ескерту. Шешім 10-2-тармақпен толықтырылды - Шығыс Қазақстан облысы Курчатов қалалық мәслихатының 19.07.2014 </w:t>
      </w:r>
      <w:r>
        <w:rPr>
          <w:rFonts w:ascii="Times New Roman"/>
          <w:b w:val="false"/>
          <w:i w:val="false"/>
          <w:color w:val="000000"/>
          <w:sz w:val="28"/>
        </w:rPr>
        <w:t>№ 26/184-V</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11. Осы шешім 2014 жылғы 1 қаңтардан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                                   Е. Иманмәдиев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қалалық</w:t>
      </w:r>
      <w:r>
        <w:br/>
      </w:r>
      <w:r>
        <w:rPr>
          <w:rFonts w:ascii="Times New Roman"/>
          <w:b w:val="false"/>
          <w:i w:val="false"/>
          <w:color w:val="000000"/>
          <w:sz w:val="28"/>
        </w:rPr>
        <w:t>
</w:t>
      </w:r>
      <w:r>
        <w:rPr>
          <w:rFonts w:ascii="Times New Roman"/>
          <w:b w:val="false"/>
          <w:i/>
          <w:color w:val="000000"/>
          <w:sz w:val="28"/>
        </w:rPr>
        <w:t>      мәслихатының хатшысы                              Г. Қарымбаева</w:t>
      </w:r>
    </w:p>
    <w:bookmarkEnd w:id="1"/>
    <w:bookmarkStart w:name="z13" w:id="2"/>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2013 жылғы 27 желтоқсандағы</w:t>
      </w:r>
      <w:r>
        <w:br/>
      </w:r>
      <w:r>
        <w:rPr>
          <w:rFonts w:ascii="Times New Roman"/>
          <w:b w:val="false"/>
          <w:i w:val="false"/>
          <w:color w:val="000000"/>
          <w:sz w:val="28"/>
        </w:rPr>
        <w:t>
№ 20/131 шешіміне 1 қосымша</w:t>
      </w:r>
    </w:p>
    <w:bookmarkEnd w:id="2"/>
    <w:bookmarkStart w:name="z14" w:id="3"/>
    <w:p>
      <w:pPr>
        <w:spacing w:after="0"/>
        <w:ind w:left="0"/>
        <w:jc w:val="left"/>
      </w:pPr>
      <w:r>
        <w:rPr>
          <w:rFonts w:ascii="Times New Roman"/>
          <w:b/>
          <w:i w:val="false"/>
          <w:color w:val="000000"/>
        </w:rPr>
        <w:t xml:space="preserve"> 
Курчатов қаласының 2014 жылға арналған бюджеті</w:t>
      </w:r>
    </w:p>
    <w:bookmarkEnd w:id="3"/>
    <w:p>
      <w:pPr>
        <w:spacing w:after="0"/>
        <w:ind w:left="0"/>
        <w:jc w:val="both"/>
      </w:pPr>
      <w:r>
        <w:rPr>
          <w:rFonts w:ascii="Times New Roman"/>
          <w:b w:val="false"/>
          <w:i w:val="false"/>
          <w:color w:val="ff0000"/>
          <w:sz w:val="28"/>
        </w:rPr>
        <w:t xml:space="preserve">      Ескерту. 1 қосымша жаңа редакцияда - Шығыс Қазақстан облысы Курчатов қалалық мәслихатының 31.10.2014 </w:t>
      </w:r>
      <w:r>
        <w:rPr>
          <w:rFonts w:ascii="Times New Roman"/>
          <w:b w:val="false"/>
          <w:i w:val="false"/>
          <w:color w:val="ff0000"/>
          <w:sz w:val="28"/>
        </w:rPr>
        <w:t>№ 29/202-V</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46"/>
        <w:gridCol w:w="907"/>
        <w:gridCol w:w="929"/>
        <w:gridCol w:w="8550"/>
        <w:gridCol w:w="2420"/>
      </w:tblGrid>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2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1 913 990,0</w:t>
            </w:r>
          </w:p>
        </w:tc>
      </w:tr>
      <w:tr>
        <w:trPr>
          <w:trHeight w:val="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699 189,0</w:t>
            </w:r>
          </w:p>
        </w:tc>
      </w:tr>
      <w:tr>
        <w:trPr>
          <w:trHeight w:val="1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274 588,0</w:t>
            </w:r>
          </w:p>
        </w:tc>
      </w:tr>
      <w:tr>
        <w:trPr>
          <w:trHeight w:val="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274 588,0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219 319,0</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34 769,0</w:t>
            </w:r>
          </w:p>
        </w:tc>
      </w:tr>
      <w:tr>
        <w:trPr>
          <w:trHeight w:val="1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235 731,0</w:t>
            </w:r>
          </w:p>
        </w:tc>
      </w:tr>
      <w:tr>
        <w:trPr>
          <w:trHeight w:val="1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235 731,0</w:t>
            </w:r>
          </w:p>
        </w:tc>
      </w:tr>
      <w:tr>
        <w:trPr>
          <w:trHeight w:val="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235 731,0</w:t>
            </w:r>
          </w:p>
        </w:tc>
      </w:tr>
      <w:tr>
        <w:trPr>
          <w:trHeight w:val="1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168 729,0</w:t>
            </w:r>
          </w:p>
        </w:tc>
      </w:tr>
      <w:tr>
        <w:trPr>
          <w:trHeight w:val="1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108 793,0</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107 316,0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36 728,0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3 223,0</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33 505,0</w:t>
            </w:r>
          </w:p>
        </w:tc>
      </w:tr>
      <w:tr>
        <w:trPr>
          <w:trHeight w:val="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23 089,0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8 298,0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14 791,0</w:t>
            </w:r>
          </w:p>
        </w:tc>
      </w:tr>
      <w:tr>
        <w:trPr>
          <w:trHeight w:val="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1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17 995,0</w:t>
            </w:r>
          </w:p>
        </w:tc>
      </w:tr>
      <w:tr>
        <w:trPr>
          <w:trHeight w:val="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9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12 673,0</w:t>
            </w:r>
          </w:p>
        </w:tc>
      </w:tr>
      <w:tr>
        <w:trPr>
          <w:trHeight w:val="1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12 673,0</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4 397,0</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9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2 177,0</w:t>
            </w:r>
          </w:p>
        </w:tc>
      </w:tr>
      <w:tr>
        <w:trPr>
          <w:trHeight w:val="27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1 008,0</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2 146,0</w:t>
            </w:r>
          </w:p>
        </w:tc>
      </w:tr>
      <w:tr>
        <w:trPr>
          <w:trHeight w:val="1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2 146,0</w:t>
            </w:r>
          </w:p>
        </w:tc>
      </w:tr>
      <w:tr>
        <w:trPr>
          <w:trHeight w:val="31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1 004,0</w:t>
            </w:r>
          </w:p>
        </w:tc>
      </w:tr>
      <w:tr>
        <w:trPr>
          <w:trHeight w:val="12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588,0</w:t>
            </w:r>
          </w:p>
        </w:tc>
      </w:tr>
      <w:tr>
        <w:trPr>
          <w:trHeight w:val="9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12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(қайта ресімдеу) және оны жыл сайын тіркегені үшiн алынатын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мм-ге дейінгілерді қоспағанда) әрбір бірлігін тіркегені және қайта тіркегені үшін алынатын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қызметтік қаруды және оның оқтарын сатып алуға, сақтауға немесе сақтау мен алып жүруге, тасымалдауға, рұқсат бергені үшін алынатын мемлекеттік баж</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1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7 445,0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7 373,0</w:t>
            </w:r>
          </w:p>
        </w:tc>
      </w:tr>
      <w:tr>
        <w:trPr>
          <w:trHeight w:val="12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2 390,0</w:t>
            </w:r>
          </w:p>
        </w:tc>
      </w:tr>
      <w:tr>
        <w:trPr>
          <w:trHeight w:val="15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4 983,0</w:t>
            </w:r>
          </w:p>
        </w:tc>
      </w:tr>
      <w:tr>
        <w:trPr>
          <w:trHeight w:val="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1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4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24 462,0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8 029,0</w:t>
            </w:r>
          </w:p>
        </w:tc>
      </w:tr>
      <w:tr>
        <w:trPr>
          <w:trHeight w:val="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8 019,0</w:t>
            </w:r>
          </w:p>
        </w:tc>
      </w:tr>
      <w:tr>
        <w:trPr>
          <w:trHeight w:val="1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1 182 894,0</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1 182 894,0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1 182 894,0</w:t>
            </w:r>
          </w:p>
        </w:tc>
      </w:tr>
      <w:tr>
        <w:trPr>
          <w:trHeight w:val="1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265 715,0</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775 980,0</w:t>
            </w:r>
          </w:p>
        </w:tc>
      </w:tr>
      <w:tr>
        <w:trPr>
          <w:trHeight w:val="1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141 199,0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693"/>
        <w:gridCol w:w="693"/>
        <w:gridCol w:w="715"/>
        <w:gridCol w:w="8897"/>
        <w:gridCol w:w="2395"/>
      </w:tblGrid>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кіші</w:t>
            </w:r>
            <w:r>
              <w:br/>
            </w:r>
            <w:r>
              <w:rPr>
                <w:rFonts w:ascii="Times New Roman"/>
                <w:b w:val="false"/>
                <w:i w:val="false"/>
                <w:color w:val="000000"/>
                <w:sz w:val="20"/>
              </w:rPr>
              <w:t>
топ</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r>
              <w:br/>
            </w:r>
            <w:r>
              <w:rPr>
                <w:rFonts w:ascii="Times New Roman"/>
                <w:b w:val="false"/>
                <w:i w:val="false"/>
                <w:color w:val="000000"/>
                <w:sz w:val="20"/>
              </w:rPr>
              <w:t>
(мың теңге)</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2 030 714,9</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128 800,1</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103 801,5</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14 577,2</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14 308,7</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14 248,7</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89 224,3</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85 044,3</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84 247,3</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4 180,0</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16 974,6</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16 974,6</w:t>
            </w:r>
          </w:p>
        </w:tc>
      </w:tr>
      <w:tr>
        <w:trPr>
          <w:trHeight w:val="13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14 140,1</w:t>
            </w:r>
          </w:p>
        </w:tc>
      </w:tr>
      <w:tr>
        <w:trPr>
          <w:trHeight w:val="52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13 884,1</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2 212,0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8 024,0</w:t>
            </w:r>
          </w:p>
        </w:tc>
      </w:tr>
      <w:tr>
        <w:trPr>
          <w:trHeight w:val="12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7 770,0</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7 617,0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16 955,0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11 955,0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11 889,0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496 317,4</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96 706,0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96 706,0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50 370,0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2 227,0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48 143,0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46 336,0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41 562,0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326 742,0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326 742,0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298 042,0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280 832,0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28 700,0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1 477,0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27 223,0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72 869,4</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64 369,4</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10 231,7</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4 698,8</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49 438,9</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49 438,9</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51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79 387,3</w:t>
            </w:r>
          </w:p>
        </w:tc>
      </w:tr>
      <w:tr>
        <w:trPr>
          <w:trHeight w:val="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57 372,3</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57 372,3</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17 213,8</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13 083,0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1 334,8</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2 796,0</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481,5</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341,5</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1 756,0</w:t>
            </w:r>
          </w:p>
        </w:tc>
      </w:tr>
      <w:tr>
        <w:trPr>
          <w:trHeight w:val="7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32 305,0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29 715,0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1 712,0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1 651,0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1 561,0</w:t>
            </w:r>
          </w:p>
        </w:tc>
      </w:tr>
      <w:tr>
        <w:trPr>
          <w:trHeight w:val="13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7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22 015,0</w:t>
            </w:r>
          </w:p>
        </w:tc>
      </w:tr>
      <w:tr>
        <w:trPr>
          <w:trHeight w:val="7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22 015,0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17 844,0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17 515,0</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3 316,0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719 232,6</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590 794,1</w:t>
            </w:r>
          </w:p>
        </w:tc>
      </w:tr>
      <w:tr>
        <w:trPr>
          <w:trHeight w:val="9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1 354,1</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r>
      <w:tr>
        <w:trPr>
          <w:trHeight w:val="55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589 440,0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66 642,7</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54 512,1</w:t>
            </w:r>
          </w:p>
        </w:tc>
      </w:tr>
      <w:tr>
        <w:trPr>
          <w:trHeight w:val="4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54 512,1</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12 130,6</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61 795,8</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61 795,8</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12 369,6</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33 626,2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98 758,9</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45 005,6</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45 005,6</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45005, 6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1 535,0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43 470,6</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6 255,0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w:t>
            </w:r>
          </w:p>
        </w:tc>
      </w:tr>
      <w:tr>
        <w:trPr>
          <w:trHeight w:val="10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5 700,0</w:t>
            </w:r>
          </w:p>
        </w:tc>
      </w:tr>
      <w:tr>
        <w:trPr>
          <w:trHeight w:val="1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16 312,2</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14 128,2</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7 328,0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6 458,2</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6 186,2</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2 184,0</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31 186,1</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12 644,1</w:t>
            </w:r>
          </w:p>
        </w:tc>
      </w:tr>
      <w:tr>
        <w:trPr>
          <w:trHeight w:val="6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8 878,1</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8 750,1</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18 542,0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10 895,0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7 227,0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6 964,0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r>
      <w:tr>
        <w:trPr>
          <w:trHeight w:val="6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w:t>
            </w:r>
          </w:p>
        </w:tc>
      </w:tr>
      <w:tr>
        <w:trPr>
          <w:trHeight w:val="3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кешенi және жер қойнауын пайдалану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6 446,6</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20 588,0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18 887,0</w:t>
            </w:r>
          </w:p>
        </w:tc>
      </w:tr>
      <w:tr>
        <w:trPr>
          <w:trHeight w:val="9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12 178,0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12 011,0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1 701,0</w:t>
            </w:r>
          </w:p>
        </w:tc>
      </w:tr>
      <w:tr>
        <w:trPr>
          <w:trHeight w:val="6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1 701,0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10 098,0</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10 098,0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10 098,0</w:t>
            </w:r>
          </w:p>
        </w:tc>
      </w:tr>
      <w:tr>
        <w:trPr>
          <w:trHeight w:val="7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9 698,0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9 525,0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4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373 937,9</w:t>
            </w:r>
          </w:p>
        </w:tc>
      </w:tr>
      <w:tr>
        <w:trPr>
          <w:trHeight w:val="18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373 937,9</w:t>
            </w:r>
          </w:p>
        </w:tc>
      </w:tr>
      <w:tr>
        <w:trPr>
          <w:trHeight w:val="3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13 677,8</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13 677,8</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13 600,0</w:t>
            </w:r>
          </w:p>
        </w:tc>
      </w:tr>
      <w:tr>
        <w:trPr>
          <w:trHeight w:val="10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59 453,2</w:t>
            </w:r>
          </w:p>
        </w:tc>
      </w:tr>
      <w:tr>
        <w:trPr>
          <w:trHeight w:val="10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12 635,2</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12 446,2</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ағымдағы жайластыру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46 418,0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46 418,0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20 396,9</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16 037,0</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r>
      <w:tr>
        <w:trPr>
          <w:trHeight w:val="1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15 617,0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4 359,9</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187 905,2</w:t>
            </w:r>
          </w:p>
        </w:tc>
      </w:tr>
      <w:tr>
        <w:trPr>
          <w:trHeight w:val="10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187 905,2</w:t>
            </w:r>
          </w:p>
        </w:tc>
      </w:tr>
      <w:tr>
        <w:trPr>
          <w:trHeight w:val="49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180 000,0</w:t>
            </w:r>
          </w:p>
        </w:tc>
      </w:tr>
      <w:tr>
        <w:trPr>
          <w:trHeight w:val="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7 905,2</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92 504,8</w:t>
            </w:r>
          </w:p>
        </w:tc>
      </w:tr>
      <w:tr>
        <w:trPr>
          <w:trHeight w:val="6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9 462,8</w:t>
            </w:r>
          </w:p>
        </w:tc>
      </w:tr>
      <w:tr>
        <w:trPr>
          <w:trHeight w:val="4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9 323,8</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9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жобаларды іске асыру үшін кредиттер бойынша пайыздық мөлшерлемені субсидиялау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75 000,0</w:t>
            </w:r>
          </w:p>
        </w:tc>
      </w:tr>
      <w:tr>
        <w:trPr>
          <w:trHeight w:val="61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жаңа өндірістерді дамытуға гранттар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3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4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30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51 970,4</w:t>
            </w:r>
          </w:p>
        </w:tc>
      </w:tr>
      <w:tr>
        <w:trPr>
          <w:trHeight w:val="16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 дамытуға жәрдемдесуге кредит беру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9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277,4</w:t>
            </w:r>
          </w:p>
        </w:tc>
      </w:tr>
      <w:tr>
        <w:trPr>
          <w:trHeight w:val="4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165 337,5</w:t>
            </w:r>
          </w:p>
        </w:tc>
      </w:tr>
      <w:tr>
        <w:trPr>
          <w:trHeight w:val="12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7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5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48 890,0</w:t>
            </w:r>
          </w:p>
        </w:tc>
      </w:tr>
      <w:tr>
        <w:trPr>
          <w:trHeight w:val="36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35"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r>
        <w:trPr>
          <w:trHeight w:val="15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116 447,5</w:t>
            </w:r>
          </w:p>
        </w:tc>
      </w:tr>
    </w:tbl>
    <w:bookmarkStart w:name="z15" w:id="4"/>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2013 жылғы 27 желтоқсандағы</w:t>
      </w:r>
      <w:r>
        <w:br/>
      </w:r>
      <w:r>
        <w:rPr>
          <w:rFonts w:ascii="Times New Roman"/>
          <w:b w:val="false"/>
          <w:i w:val="false"/>
          <w:color w:val="000000"/>
          <w:sz w:val="28"/>
        </w:rPr>
        <w:t>
№ 20/131 шешіміне 2 қосымша</w:t>
      </w:r>
    </w:p>
    <w:bookmarkEnd w:id="4"/>
    <w:bookmarkStart w:name="z16" w:id="5"/>
    <w:p>
      <w:pPr>
        <w:spacing w:after="0"/>
        <w:ind w:left="0"/>
        <w:jc w:val="left"/>
      </w:pPr>
      <w:r>
        <w:rPr>
          <w:rFonts w:ascii="Times New Roman"/>
          <w:b/>
          <w:i w:val="false"/>
          <w:color w:val="000000"/>
        </w:rPr>
        <w:t xml:space="preserve"> 
Курчатов қаласының 2015 жылға арналған бюджеті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639"/>
        <w:gridCol w:w="682"/>
        <w:gridCol w:w="984"/>
        <w:gridCol w:w="941"/>
        <w:gridCol w:w="7691"/>
        <w:gridCol w:w="2538"/>
      </w:tblGrid>
      <w:tr>
        <w:trPr>
          <w:trHeight w:val="25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(мың теңге)</w:t>
            </w:r>
          </w:p>
        </w:tc>
      </w:tr>
      <w:tr>
        <w:trPr>
          <w:trHeight w:val="1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1 027 290,0</w:t>
            </w:r>
          </w:p>
        </w:tc>
      </w:tr>
      <w:tr>
        <w:trPr>
          <w:trHeight w:val="1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749 789,0</w:t>
            </w:r>
          </w:p>
        </w:tc>
      </w:tr>
      <w:tr>
        <w:trPr>
          <w:trHeight w:val="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269 432,0</w:t>
            </w:r>
          </w:p>
        </w:tc>
      </w:tr>
      <w:tr>
        <w:trPr>
          <w:trHeight w:val="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269 432,0</w:t>
            </w:r>
          </w:p>
        </w:tc>
      </w:tr>
      <w:tr>
        <w:trPr>
          <w:trHeight w:val="6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225 753,0</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19 736,0</w:t>
            </w:r>
          </w:p>
        </w:tc>
      </w:tr>
      <w:tr>
        <w:trPr>
          <w:trHeight w:val="6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23 943,0</w:t>
            </w:r>
          </w:p>
        </w:tc>
      </w:tr>
      <w:tr>
        <w:trPr>
          <w:trHeight w:val="1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262 395,0</w:t>
            </w:r>
          </w:p>
        </w:tc>
      </w:tr>
      <w:tr>
        <w:trPr>
          <w:trHeight w:val="1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262 395,0</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262 395,0</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190 261,0</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130 545,0</w:t>
            </w:r>
          </w:p>
        </w:tc>
      </w:tr>
      <w:tr>
        <w:trPr>
          <w:trHeight w:val="6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128 965,0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1 580,0</w:t>
            </w:r>
          </w:p>
        </w:tc>
      </w:tr>
      <w:tr>
        <w:trPr>
          <w:trHeight w:val="1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34 740,0</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2 414,0</w:t>
            </w:r>
          </w:p>
        </w:tc>
      </w:tr>
      <w:tr>
        <w:trPr>
          <w:trHeight w:val="6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32 326,0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24 853,0</w:t>
            </w: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8 879,0</w:t>
            </w:r>
          </w:p>
        </w:tc>
      </w:tr>
      <w:tr>
        <w:trPr>
          <w:trHeight w:val="36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15 974,0</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1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r>
      <w:tr>
        <w:trPr>
          <w:trHeight w:val="2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25 039,0</w:t>
            </w:r>
          </w:p>
        </w:tc>
      </w:tr>
      <w:tr>
        <w:trPr>
          <w:trHeight w:val="1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1 180,0</w:t>
            </w:r>
          </w:p>
        </w:tc>
      </w:tr>
      <w:tr>
        <w:trPr>
          <w:trHeight w:val="9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1 005,0</w:t>
            </w:r>
          </w:p>
        </w:tc>
      </w:tr>
      <w:tr>
        <w:trPr>
          <w:trHeight w:val="6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18 376,0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18 376,0</w:t>
            </w:r>
          </w:p>
        </w:tc>
      </w:tr>
      <w:tr>
        <w:trPr>
          <w:trHeight w:val="30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5 483,0</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6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1 181,0</w:t>
            </w:r>
          </w:p>
        </w:tc>
      </w:tr>
      <w:tr>
        <w:trPr>
          <w:trHeight w:val="9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8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кеменің ипотекасы үшін алынатын алым</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6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2 374,0</w:t>
            </w:r>
          </w:p>
        </w:tc>
      </w:tr>
      <w:tr>
        <w:trPr>
          <w:trHeight w:val="283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1 240,0</w:t>
            </w:r>
          </w:p>
        </w:tc>
      </w:tr>
      <w:tr>
        <w:trPr>
          <w:trHeight w:val="9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2 662,0</w:t>
            </w:r>
          </w:p>
        </w:tc>
      </w:tr>
      <w:tr>
        <w:trPr>
          <w:trHeight w:val="1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2 662,0</w:t>
            </w:r>
          </w:p>
        </w:tc>
      </w:tr>
      <w:tr>
        <w:trPr>
          <w:trHeight w:val="318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1 085,0</w:t>
            </w:r>
          </w:p>
        </w:tc>
      </w:tr>
      <w:tr>
        <w:trPr>
          <w:trHeight w:val="9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9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r>
      <w:tr>
        <w:trPr>
          <w:trHeight w:val="12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w:t>
            </w:r>
          </w:p>
        </w:tc>
      </w:tr>
      <w:tr>
        <w:trPr>
          <w:trHeight w:val="6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 ге дейінгілерді қоспағанда) әрбір бірлігін тіркегені және қайта тіркегені үшін алынатын мемлекеттік баж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2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12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7 601,0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7 528,0</w:t>
            </w:r>
          </w:p>
        </w:tc>
      </w:tr>
      <w:tr>
        <w:trPr>
          <w:trHeight w:val="12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2 545,0</w:t>
            </w:r>
          </w:p>
        </w:tc>
      </w:tr>
      <w:tr>
        <w:trPr>
          <w:trHeight w:val="166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4 983,0</w:t>
            </w:r>
          </w:p>
        </w:tc>
      </w:tr>
      <w:tr>
        <w:trPr>
          <w:trHeight w:val="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1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4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25 105,0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6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8 672,0</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8 661,0</w:t>
            </w:r>
          </w:p>
        </w:tc>
      </w:tr>
      <w:tr>
        <w:trPr>
          <w:trHeight w:val="31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8 661,0</w:t>
            </w:r>
          </w:p>
        </w:tc>
      </w:tr>
      <w:tr>
        <w:trPr>
          <w:trHeight w:val="15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4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0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244 795,0</w:t>
            </w:r>
          </w:p>
        </w:tc>
      </w:tr>
      <w:tr>
        <w:trPr>
          <w:trHeight w:val="6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244 795,0</w:t>
            </w:r>
          </w:p>
        </w:tc>
      </w:tr>
      <w:tr>
        <w:trPr>
          <w:trHeight w:val="3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244 795,0</w:t>
            </w:r>
          </w:p>
        </w:tc>
      </w:tr>
      <w:tr>
        <w:trPr>
          <w:trHeight w:val="75"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141 058,0</w:t>
            </w:r>
          </w:p>
        </w:tc>
      </w:tr>
      <w:tr>
        <w:trPr>
          <w:trHeight w:val="9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103 737,0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554"/>
        <w:gridCol w:w="944"/>
        <w:gridCol w:w="792"/>
        <w:gridCol w:w="814"/>
        <w:gridCol w:w="7501"/>
        <w:gridCol w:w="2503"/>
      </w:tblGrid>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r>
              <w:br/>
            </w:r>
            <w:r>
              <w:rPr>
                <w:rFonts w:ascii="Times New Roman"/>
                <w:b w:val="false"/>
                <w:i w:val="false"/>
                <w:color w:val="000000"/>
                <w:sz w:val="20"/>
              </w:rPr>
              <w:t>
(мың теңге)</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1 027 290,0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115 783,0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93 556,0</w:t>
            </w:r>
          </w:p>
        </w:tc>
      </w:tr>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15 040,0</w:t>
            </w:r>
          </w:p>
        </w:tc>
      </w:tr>
      <w:tr>
        <w:trPr>
          <w:trHeight w:val="6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14 856,0</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184,0</w:t>
            </w:r>
          </w:p>
        </w:tc>
      </w:tr>
      <w:tr>
        <w:trPr>
          <w:trHeight w:val="3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78 516,0</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76 209,0</w:t>
            </w:r>
          </w:p>
        </w:tc>
      </w:tr>
      <w:tr>
        <w:trPr>
          <w:trHeight w:val="1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2 133,0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14 197,0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14 197,0</w:t>
            </w:r>
          </w:p>
        </w:tc>
      </w:tr>
      <w:tr>
        <w:trPr>
          <w:trHeight w:val="13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14 002,0</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8 030,0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8 030,0</w:t>
            </w:r>
          </w:p>
        </w:tc>
      </w:tr>
      <w:tr>
        <w:trPr>
          <w:trHeight w:val="12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7 904,0</w:t>
            </w:r>
          </w:p>
        </w:tc>
      </w:tr>
      <w:tr>
        <w:trPr>
          <w:trHeight w:val="5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w:t>
            </w:r>
          </w:p>
        </w:tc>
      </w:tr>
      <w:tr>
        <w:trPr>
          <w:trHeight w:val="1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3 627,0</w:t>
            </w:r>
          </w:p>
        </w:tc>
      </w:tr>
      <w:tr>
        <w:trPr>
          <w:trHeight w:val="1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3 627,0</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3 627,0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1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538 916,0</w:t>
            </w:r>
          </w:p>
        </w:tc>
      </w:tr>
      <w:tr>
        <w:trPr>
          <w:trHeight w:val="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45 681,0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45 681,0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45 681,0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321 499,0</w:t>
            </w:r>
          </w:p>
        </w:tc>
      </w:tr>
      <w:tr>
        <w:trPr>
          <w:trHeight w:val="7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321 499,0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293 886,0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293 886,0</w:t>
            </w:r>
          </w:p>
        </w:tc>
      </w:tr>
      <w:tr>
        <w:trPr>
          <w:trHeight w:val="3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27 613,0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171 736,0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101 736,0</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12 965,0</w:t>
            </w:r>
          </w:p>
        </w:tc>
      </w:tr>
      <w:tr>
        <w:trPr>
          <w:trHeight w:val="10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(қорғаншыларына) ай сайынғы ақшалай қаражат төлемдері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4 533,0</w:t>
            </w:r>
          </w:p>
        </w:tc>
      </w:tr>
      <w:tr>
        <w:trPr>
          <w:trHeight w:val="12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(қыз баланы асырап алғаны) үшін Қазақстан азаматтарына біржолғы ақша қаражатын төлеуге арналған төлемдер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83 791,0</w:t>
            </w:r>
          </w:p>
        </w:tc>
      </w:tr>
      <w:tr>
        <w:trPr>
          <w:trHeight w:val="3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83 791,0</w:t>
            </w:r>
          </w:p>
        </w:tc>
      </w:tr>
      <w:tr>
        <w:trPr>
          <w:trHeight w:val="6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51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4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70 000,0</w:t>
            </w:r>
          </w:p>
        </w:tc>
      </w:tr>
      <w:tr>
        <w:trPr>
          <w:trHeight w:val="3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49 954,0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32 207,0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32 207,0</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20 574,0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15 272,0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2 017,0</w:t>
            </w:r>
          </w:p>
        </w:tc>
      </w:tr>
      <w:tr>
        <w:trPr>
          <w:trHeight w:val="6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3 285,0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1 600,0</w:t>
            </w:r>
          </w:p>
        </w:tc>
      </w:tr>
      <w:tr>
        <w:trPr>
          <w:trHeight w:val="1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1 728,0</w:t>
            </w:r>
          </w:p>
        </w:tc>
      </w:tr>
      <w:tr>
        <w:trPr>
          <w:trHeight w:val="6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2 520,0</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2 520,0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1 742,0</w:t>
            </w:r>
          </w:p>
        </w:tc>
      </w:tr>
      <w:tr>
        <w:trPr>
          <w:trHeight w:val="3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2 188,0</w:t>
            </w:r>
          </w:p>
        </w:tc>
      </w:tr>
      <w:tr>
        <w:trPr>
          <w:trHeight w:val="12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r>
      <w:tr>
        <w:trPr>
          <w:trHeight w:val="7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17 747,0</w:t>
            </w:r>
          </w:p>
        </w:tc>
      </w:tr>
      <w:tr>
        <w:trPr>
          <w:trHeight w:val="7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17 747,0</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17 267,0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r>
      <w:tr>
        <w:trPr>
          <w:trHeight w:val="1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84 308,0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9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1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22 700,0</w:t>
            </w:r>
          </w:p>
        </w:tc>
      </w:tr>
      <w:tr>
        <w:trPr>
          <w:trHeight w:val="6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22 700,0</w:t>
            </w:r>
          </w:p>
        </w:tc>
      </w:tr>
      <w:tr>
        <w:trPr>
          <w:trHeight w:val="3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22 700,0</w:t>
            </w:r>
          </w:p>
        </w:tc>
      </w:tr>
      <w:tr>
        <w:trPr>
          <w:trHeight w:val="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60 988,0</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60 988,0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11 404,0</w:t>
            </w:r>
          </w:p>
        </w:tc>
      </w:tr>
      <w:tr>
        <w:trPr>
          <w:trHeight w:val="4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15 856,0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32 578,0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97 287,0</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40 957,0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40 957,0</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40 957,0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8 560,0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10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7 967,0</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16 148,0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13 964,0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7 453,0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6 511,0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2 184,0</w:t>
            </w:r>
          </w:p>
        </w:tc>
      </w:tr>
      <w:tr>
        <w:trPr>
          <w:trHeight w:val="6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6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31 622,0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14 567,0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8 933,0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5 634,0</w:t>
            </w:r>
          </w:p>
        </w:tc>
      </w:tr>
      <w:tr>
        <w:trPr>
          <w:trHeight w:val="4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17 055,0</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10 618,0</w:t>
            </w:r>
          </w:p>
        </w:tc>
      </w:tr>
      <w:tr>
        <w:trPr>
          <w:trHeight w:val="3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6 103,0</w:t>
            </w:r>
          </w:p>
        </w:tc>
      </w:tr>
      <w:tr>
        <w:trPr>
          <w:trHeight w:val="3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6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13 310,0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12 966,0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12 966,0</w:t>
            </w:r>
          </w:p>
        </w:tc>
      </w:tr>
      <w:tr>
        <w:trPr>
          <w:trHeight w:val="10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12 268,0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7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6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8 481,0</w:t>
            </w:r>
          </w:p>
        </w:tc>
      </w:tr>
      <w:tr>
        <w:trPr>
          <w:trHeight w:val="1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26 418,0</w:t>
            </w:r>
          </w:p>
        </w:tc>
      </w:tr>
      <w:tr>
        <w:trPr>
          <w:trHeight w:val="1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26 418,0</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26 418,0</w:t>
            </w:r>
          </w:p>
        </w:tc>
      </w:tr>
      <w:tr>
        <w:trPr>
          <w:trHeight w:val="3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26 418,0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88 685,0</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88 685,0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4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13 479,0</w:t>
            </w:r>
          </w:p>
        </w:tc>
      </w:tr>
      <w:tr>
        <w:trPr>
          <w:trHeight w:val="10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13 341,0</w:t>
            </w:r>
          </w:p>
        </w:tc>
      </w:tr>
      <w:tr>
        <w:trPr>
          <w:trHeight w:val="5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w:t>
            </w:r>
          </w:p>
        </w:tc>
      </w:tr>
      <w:tr>
        <w:trPr>
          <w:trHeight w:val="7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16 406,0</w:t>
            </w:r>
          </w:p>
        </w:tc>
      </w:tr>
      <w:tr>
        <w:trPr>
          <w:trHeight w:val="4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16 406,0</w:t>
            </w:r>
          </w:p>
        </w:tc>
      </w:tr>
      <w:tr>
        <w:trPr>
          <w:trHeight w:val="6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48 358,0</w:t>
            </w:r>
          </w:p>
        </w:tc>
      </w:tr>
      <w:tr>
        <w:trPr>
          <w:trHeight w:val="9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48 358,0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48 358,0</w:t>
            </w:r>
          </w:p>
        </w:tc>
      </w:tr>
      <w:tr>
        <w:trPr>
          <w:trHeight w:val="66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кәсіпкерлік, өнеркәсіп және туризм бөлімі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10 042,0</w:t>
            </w:r>
          </w:p>
        </w:tc>
      </w:tr>
      <w:tr>
        <w:trPr>
          <w:trHeight w:val="69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7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жөніндегі сальдо:</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3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7" w:id="6"/>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2013 жылғы 27 желтоқсандағы</w:t>
      </w:r>
      <w:r>
        <w:br/>
      </w:r>
      <w:r>
        <w:rPr>
          <w:rFonts w:ascii="Times New Roman"/>
          <w:b w:val="false"/>
          <w:i w:val="false"/>
          <w:color w:val="000000"/>
          <w:sz w:val="28"/>
        </w:rPr>
        <w:t>
№ 20/131 шешіміне 3 қосымша</w:t>
      </w:r>
    </w:p>
    <w:bookmarkEnd w:id="6"/>
    <w:bookmarkStart w:name="z18" w:id="7"/>
    <w:p>
      <w:pPr>
        <w:spacing w:after="0"/>
        <w:ind w:left="0"/>
        <w:jc w:val="left"/>
      </w:pPr>
      <w:r>
        <w:rPr>
          <w:rFonts w:ascii="Times New Roman"/>
          <w:b/>
          <w:i w:val="false"/>
          <w:color w:val="000000"/>
        </w:rPr>
        <w:t xml:space="preserve"> 
Курчатов қаласының 2016 жылға арналған бюджеті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
        <w:gridCol w:w="662"/>
        <w:gridCol w:w="662"/>
        <w:gridCol w:w="942"/>
        <w:gridCol w:w="964"/>
        <w:gridCol w:w="7726"/>
        <w:gridCol w:w="2520"/>
      </w:tblGrid>
      <w:tr>
        <w:trPr>
          <w:trHeight w:val="25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w:t>
            </w:r>
            <w:r>
              <w:br/>
            </w:r>
            <w:r>
              <w:rPr>
                <w:rFonts w:ascii="Times New Roman"/>
                <w:b w:val="false"/>
                <w:i w:val="false"/>
                <w:color w:val="000000"/>
                <w:sz w:val="20"/>
              </w:rPr>
              <w:t>
ты</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w:t>
            </w:r>
            <w:r>
              <w:br/>
            </w:r>
            <w:r>
              <w:rPr>
                <w:rFonts w:ascii="Times New Roman"/>
                <w:b w:val="false"/>
                <w:i w:val="false"/>
                <w:color w:val="000000"/>
                <w:sz w:val="20"/>
              </w:rPr>
              <w:t>
бы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w:t>
            </w:r>
            <w:r>
              <w:br/>
            </w:r>
            <w:r>
              <w:rPr>
                <w:rFonts w:ascii="Times New Roman"/>
                <w:b w:val="false"/>
                <w:i w:val="false"/>
                <w:color w:val="000000"/>
                <w:sz w:val="20"/>
              </w:rPr>
              <w:t>
бы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w:t>
            </w:r>
            <w:r>
              <w:br/>
            </w:r>
            <w:r>
              <w:rPr>
                <w:rFonts w:ascii="Times New Roman"/>
                <w:b w:val="false"/>
                <w:i w:val="false"/>
                <w:color w:val="000000"/>
                <w:sz w:val="20"/>
              </w:rPr>
              <w:t>
шелі</w:t>
            </w:r>
            <w:r>
              <w:br/>
            </w:r>
            <w:r>
              <w:rPr>
                <w:rFonts w:ascii="Times New Roman"/>
                <w:b w:val="false"/>
                <w:i w:val="false"/>
                <w:color w:val="000000"/>
                <w:sz w:val="20"/>
              </w:rPr>
              <w:t>
гі</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(мың теңге)</w:t>
            </w:r>
          </w:p>
        </w:tc>
      </w:tr>
      <w:tr>
        <w:trPr>
          <w:trHeight w:val="13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1 939 622,0</w:t>
            </w:r>
          </w:p>
        </w:tc>
      </w:tr>
      <w:tr>
        <w:trPr>
          <w:trHeight w:val="16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836 118,0</w:t>
            </w:r>
          </w:p>
        </w:tc>
      </w:tr>
      <w:tr>
        <w:trPr>
          <w:trHeight w:val="13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297 265,0</w:t>
            </w:r>
          </w:p>
        </w:tc>
      </w:tr>
      <w:tr>
        <w:trPr>
          <w:trHeight w:val="12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297 265,0</w:t>
            </w:r>
          </w:p>
        </w:tc>
      </w:tr>
      <w:tr>
        <w:trPr>
          <w:trHeight w:val="6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249 457,0</w:t>
            </w:r>
          </w:p>
        </w:tc>
      </w:tr>
      <w:tr>
        <w:trPr>
          <w:trHeight w:val="37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21 710,0</w:t>
            </w:r>
          </w:p>
        </w:tc>
      </w:tr>
      <w:tr>
        <w:trPr>
          <w:trHeight w:val="6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26 098,0</w:t>
            </w:r>
          </w:p>
        </w:tc>
      </w:tr>
      <w:tr>
        <w:trPr>
          <w:trHeight w:val="9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304 379,0</w:t>
            </w:r>
          </w:p>
        </w:tc>
      </w:tr>
      <w:tr>
        <w:trPr>
          <w:trHeight w:val="10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304 379,0</w:t>
            </w:r>
          </w:p>
        </w:tc>
      </w:tr>
      <w:tr>
        <w:trPr>
          <w:trHeight w:val="12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304 379,0</w:t>
            </w:r>
          </w:p>
        </w:tc>
      </w:tr>
      <w:tr>
        <w:trPr>
          <w:trHeight w:val="15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204 643,0</w:t>
            </w:r>
          </w:p>
        </w:tc>
      </w:tr>
      <w:tr>
        <w:trPr>
          <w:trHeight w:val="13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142 263,0</w:t>
            </w:r>
          </w:p>
        </w:tc>
      </w:tr>
      <w:tr>
        <w:trPr>
          <w:trHeight w:val="6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140 572,0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1 691,0</w:t>
            </w:r>
          </w:p>
        </w:tc>
      </w:tr>
      <w:tr>
        <w:trPr>
          <w:trHeight w:val="10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35 411,0</w:t>
            </w:r>
          </w:p>
        </w:tc>
      </w:tr>
      <w:tr>
        <w:trPr>
          <w:trHeight w:val="34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2 632,0</w:t>
            </w:r>
          </w:p>
        </w:tc>
      </w:tr>
      <w:tr>
        <w:trPr>
          <w:trHeight w:val="6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32 779,0</w:t>
            </w:r>
          </w:p>
        </w:tc>
      </w:tr>
      <w:tr>
        <w:trPr>
          <w:trHeight w:val="18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26 841,0</w:t>
            </w:r>
          </w:p>
        </w:tc>
      </w:tr>
      <w:tr>
        <w:trPr>
          <w:trHeight w:val="42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9 589,0</w:t>
            </w:r>
          </w:p>
        </w:tc>
      </w:tr>
      <w:tr>
        <w:trPr>
          <w:trHeight w:val="3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17 252,0</w:t>
            </w:r>
          </w:p>
        </w:tc>
      </w:tr>
      <w:tr>
        <w:trPr>
          <w:trHeight w:val="15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13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42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26 829,0</w:t>
            </w:r>
          </w:p>
        </w:tc>
      </w:tr>
      <w:tr>
        <w:trPr>
          <w:trHeight w:val="9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1 238,0</w:t>
            </w:r>
          </w:p>
        </w:tc>
      </w:tr>
      <w:tr>
        <w:trPr>
          <w:trHeight w:val="97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(авиациалықты қоспағанда)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1 055,0</w:t>
            </w:r>
          </w:p>
        </w:tc>
      </w:tr>
      <w:tr>
        <w:trPr>
          <w:trHeight w:val="67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мұқтаждарға пайдаланылатын дизель отыны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37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19 662,0</w:t>
            </w:r>
          </w:p>
        </w:tc>
      </w:tr>
      <w:tr>
        <w:trPr>
          <w:trHeight w:val="39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19 662,0</w:t>
            </w:r>
          </w:p>
        </w:tc>
      </w:tr>
      <w:tr>
        <w:trPr>
          <w:trHeight w:val="3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5 929,0</w:t>
            </w:r>
          </w:p>
        </w:tc>
      </w:tr>
      <w:tr>
        <w:trPr>
          <w:trHeight w:val="40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r>
      <w:tr>
        <w:trPr>
          <w:trHeight w:val="6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Жекеленген қызмет түрлерімен айналысу құқығы үшін алынатын лицензиялық алым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1 276,0</w:t>
            </w:r>
          </w:p>
        </w:tc>
      </w:tr>
      <w:tr>
        <w:trPr>
          <w:trHeight w:val="9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97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6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2 587,0</w:t>
            </w:r>
          </w:p>
        </w:tc>
      </w:tr>
      <w:tr>
        <w:trPr>
          <w:trHeight w:val="28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жалпыға ортақ пайдаланылатын автомобиль жолдарының бөлінген белдеуіндегі, аудандық маңызы бар қаладағы, ауылдағы, кенттегі үй-жайлардан тыс ашық кеңістіктегі жарнаманы тұрақты орналастыру объектілерінде және ауданда тіркелген көлік құралдарында орналастырғаны үшін төлемақыны қоспағанда, сыртқы (көрнекі) жарнаманы облыстық маңызы бар қаладағы үй-жайлардан тыс ашық кеңістікте және облыстық маңызы бар қалада тіркелген көлік құралдарында орналастырғаны үшін төлемақы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1 327,0</w:t>
            </w:r>
          </w:p>
        </w:tc>
      </w:tr>
      <w:tr>
        <w:trPr>
          <w:trHeight w:val="94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уәкілеттілігі бар мемлекеттік органдар немесе лауазымды адамдар құжаттар бергені үшін алынатын міндетті төлемдер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3 002,0</w:t>
            </w:r>
          </w:p>
        </w:tc>
      </w:tr>
      <w:tr>
        <w:trPr>
          <w:trHeight w:val="12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 салығы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3 002,0</w:t>
            </w:r>
          </w:p>
        </w:tc>
      </w:tr>
      <w:tr>
        <w:trPr>
          <w:trHeight w:val="319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1 172,0</w:t>
            </w:r>
          </w:p>
        </w:tc>
      </w:tr>
      <w:tr>
        <w:trPr>
          <w:trHeight w:val="87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99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беретiн құжаттарды ресiмдегенi үшiн, сондай-ақ осы құжаттарға өзгерiстер енгiзгенi үшiн мемлекеттік баж</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12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келтiру және Қазақстан Республикасының азаматтығын тоқтату туралы құжаттарды ресiмдегенi үшін мемлекеттік баж</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r>
      <w:tr>
        <w:trPr>
          <w:trHeight w:val="6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бергенi және оны жыл сайын тіркегені үшiн мемлекеттік баж</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2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толықтырылған аэрозольді және басқа құрылғыларды, үрлемелі қуаты 7,5 Дж-дан аспайтын пневматикалық қаруды қоспағанда және калибрі 4,5 мм- ге дейінгілерді қоспағанда) әрбір бірлігін тіркегені және қайта тіркегені үшін алынатын мемлекеттік баж</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127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7 779,0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 беруден түсетін 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7 706,0</w:t>
            </w:r>
          </w:p>
        </w:tc>
      </w:tr>
      <w:tr>
        <w:trPr>
          <w:trHeight w:val="133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2 723,0</w:t>
            </w:r>
          </w:p>
        </w:tc>
      </w:tr>
      <w:tr>
        <w:trPr>
          <w:trHeight w:val="166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тұрғын үй қорынан үйлердi жалға беруден түсетін кірістер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4 983,0</w:t>
            </w:r>
          </w:p>
        </w:tc>
      </w:tr>
      <w:tr>
        <w:trPr>
          <w:trHeight w:val="15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9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43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басқа да салықтық емес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25 799,0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60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16 433,0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 сату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9 366,0</w:t>
            </w:r>
          </w:p>
        </w:tc>
      </w:tr>
      <w:tr>
        <w:trPr>
          <w:trHeight w:val="16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9 354,0</w:t>
            </w:r>
          </w:p>
        </w:tc>
      </w:tr>
      <w:tr>
        <w:trPr>
          <w:trHeight w:val="31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9 354,0</w:t>
            </w:r>
          </w:p>
        </w:tc>
      </w:tr>
      <w:tr>
        <w:trPr>
          <w:trHeight w:val="18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4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5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1 069 926,0</w:t>
            </w:r>
          </w:p>
        </w:tc>
      </w:tr>
      <w:tr>
        <w:trPr>
          <w:trHeight w:val="63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1 069 926,0</w:t>
            </w:r>
          </w:p>
        </w:tc>
      </w:tr>
      <w:tr>
        <w:trPr>
          <w:trHeight w:val="375"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1 069 926,0</w:t>
            </w:r>
          </w:p>
        </w:tc>
      </w:tr>
      <w:tr>
        <w:trPr>
          <w:trHeight w:val="18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1 019 700,0</w:t>
            </w:r>
          </w:p>
        </w:tc>
      </w:tr>
      <w:tr>
        <w:trPr>
          <w:trHeight w:val="60" w:hRule="atLeast"/>
        </w:trPr>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50 226,0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555"/>
        <w:gridCol w:w="967"/>
        <w:gridCol w:w="751"/>
        <w:gridCol w:w="837"/>
        <w:gridCol w:w="7427"/>
        <w:gridCol w:w="2486"/>
      </w:tblGrid>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лар</w:t>
            </w:r>
            <w:r>
              <w:br/>
            </w:r>
            <w:r>
              <w:rPr>
                <w:rFonts w:ascii="Times New Roman"/>
                <w:b w:val="false"/>
                <w:i w:val="false"/>
                <w:color w:val="000000"/>
                <w:sz w:val="20"/>
              </w:rPr>
              <w:t>
дың</w:t>
            </w:r>
            <w:r>
              <w:br/>
            </w:r>
            <w:r>
              <w:rPr>
                <w:rFonts w:ascii="Times New Roman"/>
                <w:b w:val="false"/>
                <w:i w:val="false"/>
                <w:color w:val="000000"/>
                <w:sz w:val="20"/>
              </w:rPr>
              <w:t>
әкім</w:t>
            </w:r>
            <w:r>
              <w:br/>
            </w:r>
            <w:r>
              <w:rPr>
                <w:rFonts w:ascii="Times New Roman"/>
                <w:b w:val="false"/>
                <w:i w:val="false"/>
                <w:color w:val="000000"/>
                <w:sz w:val="20"/>
              </w:rPr>
              <w:t>
шісі</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r>
              <w:br/>
            </w:r>
            <w:r>
              <w:rPr>
                <w:rFonts w:ascii="Times New Roman"/>
                <w:b w:val="false"/>
                <w:i w:val="false"/>
                <w:color w:val="000000"/>
                <w:sz w:val="20"/>
              </w:rPr>
              <w:t>
(мың теңге)</w:t>
            </w:r>
          </w:p>
        </w:tc>
      </w:tr>
      <w:tr>
        <w:trPr>
          <w:trHeight w:val="1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1 939 622,0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119 227,0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96 597,0</w:t>
            </w:r>
          </w:p>
        </w:tc>
      </w:tr>
      <w:tr>
        <w:trPr>
          <w:trHeight w:val="3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15 217,0</w:t>
            </w:r>
          </w:p>
        </w:tc>
      </w:tr>
      <w:tr>
        <w:trPr>
          <w:trHeight w:val="6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15 192,0</w:t>
            </w:r>
          </w:p>
        </w:tc>
      </w:tr>
      <w:tr>
        <w:trPr>
          <w:trHeight w:val="3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81 380,0</w:t>
            </w:r>
          </w:p>
        </w:tc>
      </w:tr>
      <w:tr>
        <w:trPr>
          <w:trHeight w:val="6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78 924,0</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2 282,0</w:t>
            </w:r>
          </w:p>
        </w:tc>
      </w:tr>
      <w:tr>
        <w:trPr>
          <w:trHeight w:val="3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r>
      <w:tr>
        <w:trPr>
          <w:trHeight w:val="1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14 529,0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14 529,0</w:t>
            </w:r>
          </w:p>
        </w:tc>
      </w:tr>
      <w:tr>
        <w:trPr>
          <w:trHeight w:val="10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14 331,0</w:t>
            </w:r>
          </w:p>
        </w:tc>
      </w:tr>
      <w:tr>
        <w:trPr>
          <w:trHeight w:val="4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r>
      <w:tr>
        <w:trPr>
          <w:trHeight w:val="4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8 101,0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8 101,0</w:t>
            </w:r>
          </w:p>
        </w:tc>
      </w:tr>
      <w:tr>
        <w:trPr>
          <w:trHeight w:val="12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(областық манызы бар қаланы) басқару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7 973,0</w:t>
            </w:r>
          </w:p>
        </w:tc>
      </w:tr>
      <w:tr>
        <w:trPr>
          <w:trHeight w:val="3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3 716,0</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3 716,0</w:t>
            </w:r>
          </w:p>
        </w:tc>
      </w:tr>
      <w:tr>
        <w:trPr>
          <w:trHeight w:val="3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3 716,0</w:t>
            </w:r>
          </w:p>
        </w:tc>
      </w:tr>
      <w:tr>
        <w:trPr>
          <w:trHeight w:val="4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9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4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r>
      <w:tr>
        <w:trPr>
          <w:trHeight w:val="1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479 792,0</w:t>
            </w:r>
          </w:p>
        </w:tc>
      </w:tr>
      <w:tr>
        <w:trPr>
          <w:trHeight w:val="18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46 375,0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46 375,0</w:t>
            </w:r>
          </w:p>
        </w:tc>
      </w:tr>
      <w:tr>
        <w:trPr>
          <w:trHeight w:val="4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46 375,0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326 754,0</w:t>
            </w:r>
          </w:p>
        </w:tc>
      </w:tr>
      <w:tr>
        <w:trPr>
          <w:trHeight w:val="7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326 754,0</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298 792,0</w:t>
            </w:r>
          </w:p>
        </w:tc>
      </w:tr>
      <w:tr>
        <w:trPr>
          <w:trHeight w:val="4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298 792,0</w:t>
            </w:r>
          </w:p>
        </w:tc>
      </w:tr>
      <w:tr>
        <w:trPr>
          <w:trHeight w:val="3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қосымша білім беру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27 962,0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106 663,0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106 663,0</w:t>
            </w:r>
          </w:p>
        </w:tc>
      </w:tr>
      <w:tr>
        <w:trPr>
          <w:trHeight w:val="9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13 873,0</w:t>
            </w:r>
          </w:p>
        </w:tc>
      </w:tr>
      <w:tr>
        <w:trPr>
          <w:trHeight w:val="10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(қорғыншыларына) ай сайынғы ақшалай қаражат төлемдері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4 850,0</w:t>
            </w:r>
          </w:p>
        </w:tc>
      </w:tr>
      <w:tr>
        <w:trPr>
          <w:trHeight w:val="108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(қыз баланы асырап алғаны) үшін Қазақстан азаматтарына біржолғы ақша қаражатын төлеуге арналған төлемдер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87 462,0</w:t>
            </w:r>
          </w:p>
        </w:tc>
      </w:tr>
      <w:tr>
        <w:trPr>
          <w:trHeight w:val="45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87 462,0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52 274,0</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34 161,0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34 161,0</w:t>
            </w:r>
          </w:p>
        </w:tc>
      </w:tr>
      <w:tr>
        <w:trPr>
          <w:trHeight w:val="1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22 008,0</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16 342,0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2 151,0</w:t>
            </w:r>
          </w:p>
        </w:tc>
      </w:tr>
      <w:tr>
        <w:trPr>
          <w:trHeight w:val="6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3 515,0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1 542,0</w:t>
            </w:r>
          </w:p>
        </w:tc>
      </w:tr>
      <w:tr>
        <w:trPr>
          <w:trHeight w:val="4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1 542,0</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1 848,0</w:t>
            </w:r>
          </w:p>
        </w:tc>
      </w:tr>
      <w:tr>
        <w:trPr>
          <w:trHeight w:val="6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2 888,0</w:t>
            </w:r>
          </w:p>
        </w:tc>
      </w:tr>
      <w:tr>
        <w:trPr>
          <w:trHeight w:val="4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2 888,0</w:t>
            </w:r>
          </w:p>
        </w:tc>
      </w:tr>
      <w:tr>
        <w:trPr>
          <w:trHeight w:val="6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1 527,0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1 763,0</w:t>
            </w:r>
          </w:p>
        </w:tc>
      </w:tr>
      <w:tr>
        <w:trPr>
          <w:trHeight w:val="3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2 342,0</w:t>
            </w:r>
          </w:p>
        </w:tc>
      </w:tr>
      <w:tr>
        <w:trPr>
          <w:trHeight w:val="13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w:t>
            </w:r>
          </w:p>
        </w:tc>
      </w:tr>
      <w:tr>
        <w:trPr>
          <w:trHeight w:val="75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18 113,0</w:t>
            </w:r>
          </w:p>
        </w:tc>
      </w:tr>
      <w:tr>
        <w:trPr>
          <w:trHeight w:val="7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18 113,0</w:t>
            </w:r>
          </w:p>
        </w:tc>
      </w:tr>
      <w:tr>
        <w:trPr>
          <w:trHeight w:val="9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17 658,0</w:t>
            </w:r>
          </w:p>
        </w:tc>
      </w:tr>
      <w:tr>
        <w:trPr>
          <w:trHeight w:val="7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r>
      <w:tr>
        <w:trPr>
          <w:trHeight w:val="4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r>
      <w:tr>
        <w:trPr>
          <w:trHeight w:val="1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1 093 201,0</w:t>
            </w:r>
          </w:p>
        </w:tc>
      </w:tr>
      <w:tr>
        <w:trPr>
          <w:trHeight w:val="15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9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3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383,0</w:t>
            </w:r>
          </w:p>
        </w:tc>
      </w:tr>
      <w:tr>
        <w:trPr>
          <w:trHeight w:val="1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1 036 402,0</w:t>
            </w:r>
          </w:p>
        </w:tc>
      </w:tr>
      <w:tr>
        <w:trPr>
          <w:trHeight w:val="9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16 702,0</w:t>
            </w:r>
          </w:p>
        </w:tc>
      </w:tr>
      <w:tr>
        <w:trPr>
          <w:trHeight w:val="3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16 702,0</w:t>
            </w:r>
          </w:p>
        </w:tc>
      </w:tr>
      <w:tr>
        <w:trPr>
          <w:trHeight w:val="6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1 019 700,0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1 019 700,0</w:t>
            </w:r>
          </w:p>
        </w:tc>
      </w:tr>
      <w:tr>
        <w:trPr>
          <w:trHeight w:val="4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927 000,0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92 700,0</w:t>
            </w:r>
          </w:p>
        </w:tc>
      </w:tr>
      <w:tr>
        <w:trPr>
          <w:trHeight w:val="1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абаттандыру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56 416,0</w:t>
            </w:r>
          </w:p>
        </w:tc>
      </w:tr>
      <w:tr>
        <w:trPr>
          <w:trHeight w:val="9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56 416,0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12 590,0</w:t>
            </w:r>
          </w:p>
        </w:tc>
      </w:tr>
      <w:tr>
        <w:trPr>
          <w:trHeight w:val="4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16 971,0</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25 655,0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98 744,0</w:t>
            </w:r>
          </w:p>
        </w:tc>
      </w:tr>
      <w:tr>
        <w:trPr>
          <w:trHeight w:val="15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42 176,0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42 176,0</w:t>
            </w:r>
          </w:p>
        </w:tc>
      </w:tr>
      <w:tr>
        <w:trPr>
          <w:trHeight w:val="18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42 176,0</w:t>
            </w:r>
          </w:p>
        </w:tc>
      </w:tr>
      <w:tr>
        <w:trPr>
          <w:trHeight w:val="1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8 160,0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635,0</w:t>
            </w:r>
          </w:p>
        </w:tc>
      </w:tr>
      <w:tr>
        <w:trPr>
          <w:trHeight w:val="10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7 525,0</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16 434,0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14 250,0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7 674,0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6 576,0</w:t>
            </w:r>
          </w:p>
        </w:tc>
      </w:tr>
      <w:tr>
        <w:trPr>
          <w:trHeight w:val="3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2 184,0</w:t>
            </w:r>
          </w:p>
        </w:tc>
      </w:tr>
      <w:tr>
        <w:trPr>
          <w:trHeight w:val="6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2 016,0</w:t>
            </w:r>
          </w:p>
        </w:tc>
      </w:tr>
      <w:tr>
        <w:trPr>
          <w:trHeight w:val="6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кеңестікті ұйымдастыру жөніндегі өзге де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31 974,0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14 771,0</w:t>
            </w:r>
          </w:p>
        </w:tc>
      </w:tr>
      <w:tr>
        <w:trPr>
          <w:trHeight w:val="6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9 024,0</w:t>
            </w:r>
          </w:p>
        </w:tc>
      </w:tr>
      <w:tr>
        <w:trPr>
          <w:trHeight w:val="6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5 747,0</w:t>
            </w:r>
          </w:p>
        </w:tc>
      </w:tr>
      <w:tr>
        <w:trPr>
          <w:trHeight w:val="4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17 203,0</w:t>
            </w:r>
          </w:p>
        </w:tc>
      </w:tr>
      <w:tr>
        <w:trPr>
          <w:trHeight w:val="9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10 673,0</w:t>
            </w:r>
          </w:p>
        </w:tc>
      </w:tr>
      <w:tr>
        <w:trPr>
          <w:trHeight w:val="3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6 239,0</w:t>
            </w:r>
          </w:p>
        </w:tc>
      </w:tr>
      <w:tr>
        <w:trPr>
          <w:trHeight w:val="3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244,0</w:t>
            </w:r>
          </w:p>
        </w:tc>
      </w:tr>
      <w:tr>
        <w:trPr>
          <w:trHeight w:val="7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r>
      <w:tr>
        <w:trPr>
          <w:trHeight w:val="9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табиғат аумақтар, қоршаған ортаны және жануарлар дүниесін қорғау, жер қатынастары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13 528,0</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13 184,0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13 184,0</w:t>
            </w:r>
          </w:p>
        </w:tc>
      </w:tr>
      <w:tr>
        <w:trPr>
          <w:trHeight w:val="10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12 483,0</w:t>
            </w:r>
          </w:p>
        </w:tc>
      </w:tr>
      <w:tr>
        <w:trPr>
          <w:trHeight w:val="3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9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6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ветеринария және жер қатынастары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4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w:t>
            </w:r>
          </w:p>
        </w:tc>
      </w:tr>
      <w:tr>
        <w:trPr>
          <w:trHeight w:val="4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8 605,0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8 605,0</w:t>
            </w:r>
          </w:p>
        </w:tc>
      </w:tr>
      <w:tr>
        <w:trPr>
          <w:trHeight w:val="6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8 605,0</w:t>
            </w:r>
          </w:p>
        </w:tc>
      </w:tr>
      <w:tr>
        <w:trPr>
          <w:trHeight w:val="6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8 605,0</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28 375,0</w:t>
            </w:r>
          </w:p>
        </w:tc>
      </w:tr>
      <w:tr>
        <w:trPr>
          <w:trHeight w:val="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28 375,0</w:t>
            </w:r>
          </w:p>
        </w:tc>
      </w:tr>
      <w:tr>
        <w:trPr>
          <w:trHeight w:val="9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28 375,0</w:t>
            </w:r>
          </w:p>
        </w:tc>
      </w:tr>
      <w:tr>
        <w:trPr>
          <w:trHeight w:val="3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28 375,0</w:t>
            </w:r>
          </w:p>
        </w:tc>
      </w:tr>
      <w:tr>
        <w:trPr>
          <w:trHeight w:val="7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41 493,0</w:t>
            </w:r>
          </w:p>
        </w:tc>
      </w:tr>
      <w:tr>
        <w:trPr>
          <w:trHeight w:val="16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41 493,0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12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0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4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14 194,0</w:t>
            </w:r>
          </w:p>
        </w:tc>
      </w:tr>
      <w:tr>
        <w:trPr>
          <w:trHeight w:val="100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14 047,0</w:t>
            </w:r>
          </w:p>
        </w:tc>
      </w:tr>
      <w:tr>
        <w:trPr>
          <w:trHeight w:val="55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147,0</w:t>
            </w:r>
          </w:p>
        </w:tc>
      </w:tr>
      <w:tr>
        <w:trPr>
          <w:trHeight w:val="7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16 857,0</w:t>
            </w:r>
          </w:p>
        </w:tc>
      </w:tr>
      <w:tr>
        <w:trPr>
          <w:trHeight w:val="3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16 857,0</w:t>
            </w:r>
          </w:p>
        </w:tc>
      </w:tr>
      <w:tr>
        <w:trPr>
          <w:trHeight w:val="6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өнеркәсіп және туризм бөлімі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10 042,0</w:t>
            </w:r>
          </w:p>
        </w:tc>
      </w:tr>
      <w:tr>
        <w:trPr>
          <w:trHeight w:val="9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10 000,0</w:t>
            </w:r>
          </w:p>
        </w:tc>
      </w:tr>
      <w:tr>
        <w:trPr>
          <w:trHeight w:val="3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несиелендіру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3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жабу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 операциялар жөніндегі сальдо:</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сатудан мемлекетке түсетін түсімдер</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5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(профицитті пайдалану)</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bookmarkStart w:name="z19" w:id="8"/>
    <w:p>
      <w:pPr>
        <w:spacing w:after="0"/>
        <w:ind w:left="0"/>
        <w:jc w:val="both"/>
      </w:pPr>
      <w:r>
        <w:rPr>
          <w:rFonts w:ascii="Times New Roman"/>
          <w:b w:val="false"/>
          <w:i w:val="false"/>
          <w:color w:val="000000"/>
          <w:sz w:val="28"/>
        </w:rPr>
        <w:t>
Курчатов қалалық мәслихатының</w:t>
      </w:r>
      <w:r>
        <w:br/>
      </w:r>
      <w:r>
        <w:rPr>
          <w:rFonts w:ascii="Times New Roman"/>
          <w:b w:val="false"/>
          <w:i w:val="false"/>
          <w:color w:val="000000"/>
          <w:sz w:val="28"/>
        </w:rPr>
        <w:t>
2013 жылғы 27 желтоқсандағы</w:t>
      </w:r>
      <w:r>
        <w:br/>
      </w:r>
      <w:r>
        <w:rPr>
          <w:rFonts w:ascii="Times New Roman"/>
          <w:b w:val="false"/>
          <w:i w:val="false"/>
          <w:color w:val="000000"/>
          <w:sz w:val="28"/>
        </w:rPr>
        <w:t>
№ 20/131–V шешіміне 4 қосымша</w:t>
      </w:r>
    </w:p>
    <w:bookmarkEnd w:id="8"/>
    <w:bookmarkStart w:name="z20" w:id="9"/>
    <w:p>
      <w:pPr>
        <w:spacing w:after="0"/>
        <w:ind w:left="0"/>
        <w:jc w:val="left"/>
      </w:pPr>
      <w:r>
        <w:rPr>
          <w:rFonts w:ascii="Times New Roman"/>
          <w:b/>
          <w:i w:val="false"/>
          <w:color w:val="000000"/>
        </w:rPr>
        <w:t xml:space="preserve"> 
2014 жылға арналған қалалық бюджетті орындау процесінде</w:t>
      </w:r>
      <w:r>
        <w:br/>
      </w:r>
      <w:r>
        <w:rPr>
          <w:rFonts w:ascii="Times New Roman"/>
          <w:b/>
          <w:i w:val="false"/>
          <w:color w:val="000000"/>
        </w:rPr>
        <w:t>
секвестрлеуге жатпайтын, жергілікті бюджеттік бағдарламалар</w:t>
      </w:r>
      <w:r>
        <w:br/>
      </w:r>
      <w:r>
        <w:rPr>
          <w:rFonts w:ascii="Times New Roman"/>
          <w:b/>
          <w:i w:val="false"/>
          <w:color w:val="000000"/>
        </w:rPr>
        <w:t>
тізімі.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391"/>
        <w:gridCol w:w="1567"/>
        <w:gridCol w:w="8427"/>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w:t>
            </w:r>
            <w:r>
              <w:br/>
            </w:r>
            <w:r>
              <w:rPr>
                <w:rFonts w:ascii="Times New Roman"/>
                <w:b w:val="false"/>
                <w:i w:val="false"/>
                <w:color w:val="000000"/>
                <w:sz w:val="20"/>
              </w:rPr>
              <w:t>
топ</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15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