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6db7" w14:textId="49a6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21 желтоқсандағы № 11/9-V "Мұқтаж азаматтардың кейбір санаттарына әлеуметтік көмек алу үшін жеке тұлғалардың санаттарын және қажетті құжаттардың тізімін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19 наурыздағы N 13/6-IV шешімі. Шығыс Қазақстан облысының Әділет департаментінде 2013 жылғы 15 сәуірде № 2931 болып тіркелді. Күші жойылды - Риддер қалалық мәслихатының 2014 жылғы 16 сәуірдегі N 26/9-V шешімімен</w:t>
      </w:r>
    </w:p>
    <w:p>
      <w:pPr>
        <w:spacing w:after="0"/>
        <w:ind w:left="0"/>
        <w:jc w:val="both"/>
      </w:pPr>
      <w:r>
        <w:rPr>
          <w:rFonts w:ascii="Times New Roman"/>
          <w:b w:val="false"/>
          <w:i w:val="false"/>
          <w:color w:val="ff0000"/>
          <w:sz w:val="28"/>
        </w:rPr>
        <w:t xml:space="preserve">      Ескерту. Күші жойылды - Риддер қалалық мәслихатының 16.04.2014  N 26/9-V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қаулысының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1. Мәслихаттың 2012 жылғы 21 желтоқсандағы № 11/9-V «Мұқтаж азаматтардың кейбір санаттарына әлеуметтік көмек алу үшін жеке тұлғалардың санаттарын және қажетті құжаттардың тізімін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2824 нөмірімен тіркелген, № 5 «Лениногорская правда» газетінде 2013 жылғы 01 ақпанда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Әлеуметтік көмекті алуға құқығы бар жеке тұлғалардың келесі санаттары белгіленсін:</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жеңiлдiктер мен кепiлдiктер жағынан Ұлы Отан соғысының мүгедектерiне теңестiрiлген тұлғалар және жеңiлдiктер мен кепiлдiктер жағынан соғысқа қатысушыларға теңестірілген тұлғалардың басқа да санаттары;</w:t>
      </w:r>
      <w:r>
        <w:br/>
      </w:r>
      <w:r>
        <w:rPr>
          <w:rFonts w:ascii="Times New Roman"/>
          <w:b w:val="false"/>
          <w:i w:val="false"/>
          <w:color w:val="000000"/>
          <w:sz w:val="28"/>
        </w:rPr>
        <w:t>
      3) жасы бойынша зейнеткерлер;</w:t>
      </w:r>
      <w:r>
        <w:br/>
      </w:r>
      <w:r>
        <w:rPr>
          <w:rFonts w:ascii="Times New Roman"/>
          <w:b w:val="false"/>
          <w:i w:val="false"/>
          <w:color w:val="000000"/>
          <w:sz w:val="28"/>
        </w:rPr>
        <w:t>
      4) 1 және 2 топтың мүгедектері; 18 жасқа дейінгі мүгедек балаларды тәрбиелеп отырған отбасылар;</w:t>
      </w:r>
      <w:r>
        <w:br/>
      </w:r>
      <w:r>
        <w:rPr>
          <w:rFonts w:ascii="Times New Roman"/>
          <w:b w:val="false"/>
          <w:i w:val="false"/>
          <w:color w:val="000000"/>
          <w:sz w:val="28"/>
        </w:rPr>
        <w:t>
      5) «Алтын алқа», «Күміс алқа» алқаларымен, 1 және 11 дәрежелердегі «Ана Даңқы» ордендерімен марапатталған немесе бұрын «Батыр Ана» атағын алған көп балалы аналар;</w:t>
      </w:r>
      <w:r>
        <w:br/>
      </w:r>
      <w:r>
        <w:rPr>
          <w:rFonts w:ascii="Times New Roman"/>
          <w:b w:val="false"/>
          <w:i w:val="false"/>
          <w:color w:val="000000"/>
          <w:sz w:val="28"/>
        </w:rPr>
        <w:t>
      6)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7) жетім балалар және ата-анасының қамқорынсыз қалған балалар санынан шыққан жоғары кәсіптік оқу орындарының студенттері; балалар үйінің түлектері;</w:t>
      </w:r>
      <w:r>
        <w:br/>
      </w:r>
      <w:r>
        <w:rPr>
          <w:rFonts w:ascii="Times New Roman"/>
          <w:b w:val="false"/>
          <w:i w:val="false"/>
          <w:color w:val="000000"/>
          <w:sz w:val="28"/>
        </w:rPr>
        <w:t>
      8) онкологиялық аурулары бар, АИВ жұқтырған және туберкулездің түрлі формаларымен ауыратын азаматтар;</w:t>
      </w:r>
      <w:r>
        <w:br/>
      </w:r>
      <w:r>
        <w:rPr>
          <w:rFonts w:ascii="Times New Roman"/>
          <w:b w:val="false"/>
          <w:i w:val="false"/>
          <w:color w:val="000000"/>
          <w:sz w:val="28"/>
        </w:rPr>
        <w:t>
      9) қымбат тұратын жедел емдеу жасауға мұқтаж болу салдарынан шұғыл әлеуметтік қолдауды қажет ететін (шығындары отбасының айлық табысының үш есе мөлшерінен асатын), сондай-ақ өртке қарсы қызметтің қорытындысы бойынша, қасақана өртеуден басқа өрттен, су тасқынынан, табиғи апаттан, төтенше жағдай салдарынан зардап шеккен азаматтар;</w:t>
      </w:r>
      <w:r>
        <w:br/>
      </w:r>
      <w:r>
        <w:rPr>
          <w:rFonts w:ascii="Times New Roman"/>
          <w:b w:val="false"/>
          <w:i w:val="false"/>
          <w:color w:val="000000"/>
          <w:sz w:val="28"/>
        </w:rPr>
        <w:t>
      10) саяси құғын-сүргін құрбандары, саяси құғын-сүргіннен зардап шеккен тұлғалар;</w:t>
      </w:r>
      <w:r>
        <w:br/>
      </w:r>
      <w:r>
        <w:rPr>
          <w:rFonts w:ascii="Times New Roman"/>
          <w:b w:val="false"/>
          <w:i w:val="false"/>
          <w:color w:val="000000"/>
          <w:sz w:val="28"/>
        </w:rPr>
        <w:t>
      11) </w:t>
      </w:r>
      <w:r>
        <w:rPr>
          <w:rFonts w:ascii="Times New Roman"/>
          <w:b w:val="false"/>
          <w:i w:val="false"/>
          <w:color w:val="000000"/>
          <w:sz w:val="28"/>
        </w:rPr>
        <w:t>аз қамтылған</w:t>
      </w:r>
      <w:r>
        <w:rPr>
          <w:rFonts w:ascii="Times New Roman"/>
          <w:b w:val="false"/>
          <w:i w:val="false"/>
          <w:color w:val="000000"/>
          <w:sz w:val="28"/>
        </w:rPr>
        <w:t xml:space="preserve"> отбасылар (азаматтар);</w:t>
      </w:r>
      <w:r>
        <w:br/>
      </w:r>
      <w:r>
        <w:rPr>
          <w:rFonts w:ascii="Times New Roman"/>
          <w:b w:val="false"/>
          <w:i w:val="false"/>
          <w:color w:val="000000"/>
          <w:sz w:val="28"/>
        </w:rPr>
        <w:t>
      12) оралмандар;</w:t>
      </w:r>
      <w:r>
        <w:br/>
      </w:r>
      <w:r>
        <w:rPr>
          <w:rFonts w:ascii="Times New Roman"/>
          <w:b w:val="false"/>
          <w:i w:val="false"/>
          <w:color w:val="000000"/>
          <w:sz w:val="28"/>
        </w:rPr>
        <w:t>
      13) балалар: жетім; ата-анасының қамқорынсыз қалған.».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Кезекті сессия төрағасы                    К. Ларионов</w:t>
      </w:r>
    </w:p>
    <w:p>
      <w:pPr>
        <w:spacing w:after="0"/>
        <w:ind w:left="0"/>
        <w:jc w:val="both"/>
      </w:pPr>
      <w:r>
        <w:rPr>
          <w:rFonts w:ascii="Times New Roman"/>
          <w:b w:val="false"/>
          <w:i/>
          <w:color w:val="000000"/>
          <w:sz w:val="28"/>
        </w:rPr>
        <w:t>      Қалалық мәслихат хатшысы                   И. Панченко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