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dccc" w14:textId="825d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сайлаушылармен кездесу үшін кандидаттарға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2013 жылғы 17 қыркүйектегі № 820 қаулысы. Шығыс Қазақстан облысының Әділет департаментінде 2013 жылғы 23 қазанда № 3073 болып тіркелді. Күші жойылды - Шығыс Қазақстан облысы Риддер қаласы әкімдігінің 2015 жылғы 16 наурыздағы № 338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Шығыс Қазақстан облысы Риддер қаласы әкімдігінің 16.03.2015 № 338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Риддер қалалық аумақтық сайлау комиссиясымен бірлесіп Риддер қалалық мәслихаты депутаттығына барлық кандидаттар үшін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Риддер қаласы бойынша сайлаушылармен кездесу үшін Риддер қалалық мәслихаты депутаттығына кандидаттарға шарттық негізде үй-жайлар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қала әкімінің орынбасары Р.В. Дюсебаеваға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Риддер қалалық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2013 жылғы 17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820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қалалық мәслихаты депутаттығына барлық кандидаттар үшін үгіттік баспа материалдарын орналастыру үшін орындар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498"/>
        <w:gridCol w:w="3800"/>
        <w:gridCol w:w="5013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үшін нысанның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Индустриальная көшесі, 13а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"Глория" дүкені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Автобекет ғимараты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даңғылы,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"Прометей" дүкені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"Милый дом" дүкені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"Евросеть" сауда павильоны жанындағы аялдамадағы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"Молоко" сауда павильоны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4-ықшам ауданы,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"Гастроном" дүкені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Рощина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"Восток" дүкені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Островский көшесі, 73б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"Услада" дүкені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2-аудан, Шоссейная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36" дүкені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Дрейман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базар жанындағы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 ықшам ауданы,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"Любава" дүкені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820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қаласы бойынша сайлаушылармен кездесу үшін үй-жайлардың мекен-жайлары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10704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Индустриальная көшесі, 15, "№ 9 Толымсыз орта мектебі"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Курека көшесі, 25, "№ 12 Орта мектебі"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 көшесі, 58а, "№ 7 Орта мектебі"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көшесі, 104, "Лицей"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Клинка көшесі, 11, "№ 5 Орта мектебі"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көшесі, 40, "Қазақстан Республикасы Қаржы министрлігінің қазынашылық комитеті Шығыс Қазақстан облысы бойынша Қазынашылық департаментінің Риддер қалалық Қазынашылық басқармасы" мемлекеттік мекемесінің мәжіліс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көшесі, 27, "Экономикалық мектеп-лицейі"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3-ықшам ауданы, 23, "№ 14 Орта мектебі"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4-ықшам ауданы, 28, "№ 3 Орта мектебі"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Островский көшесі, 65, "Шығыс Қазақстан облысы Білім департаментінің Риддерлік аграрлық-техникалық колледж"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көшесі, 3, "№ 17 Орта мектебі"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Толстой көшесі, 24а, "№ 16 Орта мектебі"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