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752c3" w14:textId="45752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Риддер қаласының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2013 жылғы 27 желтоқсандағы N 23/16-V шешімі. Шығыс Қазақстан облысының Әділет департаментінде 2014 жылғы 13 қаңтарда N 3155 болып тіркелді. Қолданылу мерзімінің аяқталуына байланысты күші жойылды (Шығыс Қазақстан облысы Риддер қалалық мәслихатының 2014 жылғы 22 желтоқсандағы № 947/04-08 хаты). Қолданылу мерзімінің аяқталуына байланысты күші жойылды (Шығыс Қазақстан облысы Риддер қалалық мәслихатының 2014 жылғы 22 желтоқсандағы № 947/04-08 хаты)</w:t>
      </w:r>
    </w:p>
    <w:p>
      <w:pPr>
        <w:spacing w:after="0"/>
        <w:ind w:left="0"/>
        <w:jc w:val="left"/>
      </w:pPr>
      <w:r>
        <w:rPr>
          <w:rFonts w:ascii="Times New Roman"/>
          <w:b w:val="false"/>
          <w:i w:val="false"/>
          <w:color w:val="ff0000"/>
          <w:sz w:val="28"/>
        </w:rPr>
        <w:t>      Ескерту. Қолданылу мерзімінің аяқталуына байланысты күші жойылды (Шығыс Қазақстан облысы Риддер қалалық мәслихатының 22.12.2014 № 947/04-08 хаты).</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75 -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бабының</w:t>
      </w:r>
      <w:r>
        <w:rPr>
          <w:rFonts w:ascii="Times New Roman"/>
          <w:b w:val="false"/>
          <w:i w:val="false"/>
          <w:color w:val="000000"/>
          <w:sz w:val="28"/>
        </w:rPr>
        <w:t xml:space="preserve"> 1 тармағының 1) тармақшасына, Шығыс Қазақстан облыстық мәслихатының 2013 жылғы 13 желтоқсандағы № 17/188 – V «2014-2016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3132 тіркелген) сәйкес, Риддер қалалық мәслихаты </w:t>
      </w:r>
      <w:r>
        <w:rPr>
          <w:rFonts w:ascii="Times New Roman"/>
          <w:b/>
          <w:i w:val="false"/>
          <w:color w:val="000000"/>
          <w:sz w:val="28"/>
        </w:rPr>
        <w:t>ШЕШТІ:</w:t>
      </w:r>
      <w:r>
        <w:br/>
      </w:r>
      <w:r>
        <w:rPr>
          <w:rFonts w:ascii="Times New Roman"/>
          <w:b w:val="false"/>
          <w:i w:val="false"/>
          <w:color w:val="000000"/>
          <w:sz w:val="28"/>
        </w:rPr>
        <w:t xml:space="preserve">
      1. </w:t>
      </w:r>
      <w:r>
        <w:rPr>
          <w:rFonts w:ascii="Times New Roman"/>
          <w:b w:val="false"/>
          <w:i w:val="false"/>
          <w:color w:val="000000"/>
          <w:sz w:val="28"/>
        </w:rPr>
        <w:t xml:space="preserve"> 2014-2016 жылдарға арналған Риддер қаласының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2014 жылға мынадай көлемдерде бекітілсін:</w:t>
      </w:r>
      <w:r>
        <w:br/>
      </w:r>
      <w:r>
        <w:rPr>
          <w:rFonts w:ascii="Times New Roman"/>
          <w:b w:val="false"/>
          <w:i w:val="false"/>
          <w:color w:val="000000"/>
          <w:sz w:val="28"/>
        </w:rPr>
        <w:t xml:space="preserve">      1) </w:t>
      </w:r>
      <w:r>
        <w:rPr>
          <w:rFonts w:ascii="Times New Roman"/>
          <w:b w:val="false"/>
          <w:i w:val="false"/>
          <w:color w:val="000000"/>
          <w:sz w:val="28"/>
        </w:rPr>
        <w:t xml:space="preserve"> кірістер – 5869930,8 мың теңге, соның ішінде:</w:t>
      </w:r>
      <w:r>
        <w:br/>
      </w:r>
      <w:r>
        <w:rPr>
          <w:rFonts w:ascii="Times New Roman"/>
          <w:b w:val="false"/>
          <w:i w:val="false"/>
          <w:color w:val="000000"/>
          <w:sz w:val="28"/>
        </w:rPr>
        <w:t>      </w:t>
      </w:r>
      <w:r>
        <w:rPr>
          <w:rFonts w:ascii="Times New Roman"/>
          <w:b w:val="false"/>
          <w:i w:val="false"/>
          <w:color w:val="000000"/>
          <w:sz w:val="28"/>
        </w:rPr>
        <w:t>салықтық түсімдер – 2675896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13421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- 42740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3137873,8 мың теңге;</w:t>
      </w:r>
      <w:r>
        <w:br/>
      </w:r>
      <w:r>
        <w:rPr>
          <w:rFonts w:ascii="Times New Roman"/>
          <w:b w:val="false"/>
          <w:i w:val="false"/>
          <w:color w:val="000000"/>
          <w:sz w:val="28"/>
        </w:rPr>
        <w:t xml:space="preserve">
      2) </w:t>
      </w:r>
      <w:r>
        <w:rPr>
          <w:rFonts w:ascii="Times New Roman"/>
          <w:b w:val="false"/>
          <w:i w:val="false"/>
          <w:color w:val="000000"/>
          <w:sz w:val="28"/>
        </w:rPr>
        <w:t xml:space="preserve"> шығындар – 5875655,8 мың теңге;</w:t>
      </w:r>
      <w:r>
        <w:br/>
      </w:r>
      <w:r>
        <w:rPr>
          <w:rFonts w:ascii="Times New Roman"/>
          <w:b w:val="false"/>
          <w:i w:val="false"/>
          <w:color w:val="000000"/>
          <w:sz w:val="28"/>
        </w:rPr>
        <w:t xml:space="preserve">      3) </w:t>
      </w:r>
      <w:r>
        <w:rPr>
          <w:rFonts w:ascii="Times New Roman"/>
          <w:b w:val="false"/>
          <w:i w:val="false"/>
          <w:color w:val="000000"/>
          <w:sz w:val="28"/>
        </w:rPr>
        <w:t xml:space="preserve"> таза бюджеттік кредиттеу – 50000 мың теңге, соның ішінде: </w:t>
      </w:r>
      <w:r>
        <w:br/>
      </w:r>
      <w:r>
        <w:rPr>
          <w:rFonts w:ascii="Times New Roman"/>
          <w:b w:val="false"/>
          <w:i w:val="false"/>
          <w:color w:val="000000"/>
          <w:sz w:val="28"/>
        </w:rPr>
        <w:t>      </w:t>
      </w:r>
      <w:r>
        <w:rPr>
          <w:rFonts w:ascii="Times New Roman"/>
          <w:b w:val="false"/>
          <w:i w:val="false"/>
          <w:color w:val="000000"/>
          <w:sz w:val="28"/>
        </w:rPr>
        <w:t>бюджеттік кредиттер – 50000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0 мың теңге;</w:t>
      </w:r>
      <w:r>
        <w:br/>
      </w:r>
      <w:r>
        <w:rPr>
          <w:rFonts w:ascii="Times New Roman"/>
          <w:b w:val="false"/>
          <w:i w:val="false"/>
          <w:color w:val="000000"/>
          <w:sz w:val="28"/>
        </w:rPr>
        <w:t xml:space="preserve">
      4) </w:t>
      </w:r>
      <w:r>
        <w:rPr>
          <w:rFonts w:ascii="Times New Roman"/>
          <w:b w:val="false"/>
          <w:i w:val="false"/>
          <w:color w:val="000000"/>
          <w:sz w:val="28"/>
        </w:rPr>
        <w:t xml:space="preserve"> қаржы активтерімен операциялар бойынша сальдо – 35271 мың теңге; </w:t>
      </w:r>
      <w:r>
        <w:br/>
      </w:r>
      <w:r>
        <w:rPr>
          <w:rFonts w:ascii="Times New Roman"/>
          <w:b w:val="false"/>
          <w:i w:val="false"/>
          <w:color w:val="000000"/>
          <w:sz w:val="28"/>
        </w:rPr>
        <w:t xml:space="preserve">      5) </w:t>
      </w:r>
      <w:r>
        <w:rPr>
          <w:rFonts w:ascii="Times New Roman"/>
          <w:b w:val="false"/>
          <w:i w:val="false"/>
          <w:color w:val="000000"/>
          <w:sz w:val="28"/>
        </w:rPr>
        <w:t xml:space="preserve"> бюджет тапшылығы (профициті) – - 90996 мың теңге;</w:t>
      </w:r>
      <w:r>
        <w:br/>
      </w:r>
      <w:r>
        <w:rPr>
          <w:rFonts w:ascii="Times New Roman"/>
          <w:b w:val="false"/>
          <w:i w:val="false"/>
          <w:color w:val="000000"/>
          <w:sz w:val="28"/>
        </w:rPr>
        <w:t>      6)  бюджет тапшылығын қаржыландыру (профицитін пайдалану) – 90996 мың теңге.</w:t>
      </w:r>
      <w:r>
        <w:br/>
      </w:r>
      <w:r>
        <w:rPr>
          <w:rFonts w:ascii="Times New Roman"/>
          <w:b w:val="false"/>
          <w:i w:val="false"/>
          <w:color w:val="ff0000"/>
          <w:sz w:val="28"/>
        </w:rPr>
        <w:t xml:space="preserve">      Ескерту. 1-тармақ жаңа редакцияда - Шығыс Қазақстан облысы Риддер қалалық мәслихатының 29.10.2014 </w:t>
      </w:r>
      <w:r>
        <w:rPr>
          <w:rFonts w:ascii="Times New Roman"/>
          <w:b w:val="false"/>
          <w:i w:val="false"/>
          <w:color w:val="ff0000"/>
          <w:sz w:val="28"/>
        </w:rPr>
        <w:t>№ 29/3-V</w:t>
      </w:r>
      <w:r>
        <w:rPr>
          <w:rFonts w:ascii="Times New Roman"/>
          <w:b w:val="false"/>
          <w:i w:val="false"/>
          <w:color w:val="ff0000"/>
          <w:sz w:val="28"/>
        </w:rPr>
        <w:t xml:space="preserve"> шешімімен (01.01.2014 бастап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xml:space="preserve">
      2. </w:t>
      </w:r>
      <w:r>
        <w:rPr>
          <w:rFonts w:ascii="Times New Roman"/>
          <w:b w:val="false"/>
          <w:i w:val="false"/>
          <w:color w:val="000000"/>
          <w:sz w:val="28"/>
        </w:rPr>
        <w:t xml:space="preserve"> Әлеуметтік салық, төлем көзінен ұсталатын жеке табыс салығы, төлем көзінен ұсталатын шетел азаматтарының жеке табыс салығы, төлем көзінен ұсталмайтын жеке табыс салығы және төлем көзінен ұсталмайтын шетел азаматтарының жеке табыс салығы бойынша қала бюджетіне түсетін түсім нормативтерінің мөлшері 2014 жылға 100% мөлшерінде орындауға қабылдансын.</w:t>
      </w:r>
      <w:r>
        <w:br/>
      </w:r>
      <w:r>
        <w:rPr>
          <w:rFonts w:ascii="Times New Roman"/>
          <w:b w:val="false"/>
          <w:i w:val="false"/>
          <w:color w:val="000000"/>
          <w:sz w:val="28"/>
        </w:rPr>
        <w:t xml:space="preserve">      3. </w:t>
      </w:r>
      <w:r>
        <w:rPr>
          <w:rFonts w:ascii="Times New Roman"/>
          <w:b w:val="false"/>
          <w:i w:val="false"/>
          <w:color w:val="000000"/>
          <w:sz w:val="28"/>
        </w:rPr>
        <w:t xml:space="preserve"> 2014 жылға арналған қалалық бюджетте облыстық бюджетке трансферттер қайтару көзделгені ескерілсін:</w:t>
      </w:r>
      <w:r>
        <w:br/>
      </w:r>
      <w:r>
        <w:rPr>
          <w:rFonts w:ascii="Times New Roman"/>
          <w:b w:val="false"/>
          <w:i w:val="false"/>
          <w:color w:val="000000"/>
          <w:sz w:val="28"/>
        </w:rPr>
        <w:t>      1)  бастауыш, негізгі орта және жалпы орта білімді жан басына шаққандағы қаржыландыруды сынақтан өткізуге жергілікті атқарушы органдардың міндеттеріне және өкілеттілігіне беруге байланысты 150709 мың теңге сомасында;</w:t>
      </w:r>
      <w:r>
        <w:br/>
      </w:r>
      <w:r>
        <w:rPr>
          <w:rFonts w:ascii="Times New Roman"/>
          <w:b w:val="false"/>
          <w:i w:val="false"/>
          <w:color w:val="000000"/>
          <w:sz w:val="28"/>
        </w:rPr>
        <w:t>      2)  2013 жылы пайдаланылмаған (толық пайдаланылмаған) жоғары тұрған бюджеттен берілген трансферттерді 3740,5 мың теңге сомасында.</w:t>
      </w:r>
      <w:r>
        <w:br/>
      </w:r>
      <w:r>
        <w:rPr>
          <w:rFonts w:ascii="Times New Roman"/>
          <w:b w:val="false"/>
          <w:i w:val="false"/>
          <w:color w:val="ff0000"/>
          <w:sz w:val="28"/>
        </w:rPr>
        <w:t xml:space="preserve">      Ескерту. 3-тармаққа өзгеріс енгізілді - Шығыс Қазақстан облысы Риддер қалалық мәслихатының 27.03.2014 </w:t>
      </w:r>
      <w:r>
        <w:rPr>
          <w:rFonts w:ascii="Times New Roman"/>
          <w:b w:val="false"/>
          <w:i w:val="false"/>
          <w:color w:val="ff0000"/>
          <w:sz w:val="28"/>
        </w:rPr>
        <w:t>№ 25/2-V</w:t>
      </w:r>
      <w:r>
        <w:rPr>
          <w:rFonts w:ascii="Times New Roman"/>
          <w:b w:val="false"/>
          <w:i w:val="false"/>
          <w:color w:val="ff0000"/>
          <w:sz w:val="28"/>
        </w:rPr>
        <w:t xml:space="preserve"> шешімімен (01.01.2014 бастап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xml:space="preserve">
      4. </w:t>
      </w:r>
      <w:r>
        <w:rPr>
          <w:rFonts w:ascii="Times New Roman"/>
          <w:b w:val="false"/>
          <w:i w:val="false"/>
          <w:color w:val="000000"/>
          <w:sz w:val="28"/>
        </w:rPr>
        <w:t xml:space="preserve"> Қазақстан Республикасының 2007 жылғы 15 мамырдағы Еңбек кодексінің </w:t>
      </w:r>
      <w:r>
        <w:rPr>
          <w:rFonts w:ascii="Times New Roman"/>
          <w:b w:val="false"/>
          <w:i w:val="false"/>
          <w:color w:val="000000"/>
          <w:sz w:val="28"/>
        </w:rPr>
        <w:t>238 - бабының</w:t>
      </w:r>
      <w:r>
        <w:rPr>
          <w:rFonts w:ascii="Times New Roman"/>
          <w:b w:val="false"/>
          <w:i w:val="false"/>
          <w:color w:val="000000"/>
          <w:sz w:val="28"/>
        </w:rPr>
        <w:t xml:space="preserve"> 2, 3 - тармақтарына сәйкес ауылдық жерде жұмыс істейтін денсаулық сақтау, әлеуметтік қамсыздандыру, білім беру, мәдениет және спорт саласының азаматтық қызметшілеріне бюджет қаражаты есебінен лауазымдық жалақылары және қызметтің осы түрлерімен қалалық жағдайларда шұғылданатын азаматтық қызметшілердің жалақыларымен және ставкаларымен салыстырғанда еңбекақылары жиырма бес пайызға көбейтіліп белгіленсін.</w:t>
      </w:r>
      <w:r>
        <w:br/>
      </w:r>
      <w:r>
        <w:rPr>
          <w:rFonts w:ascii="Times New Roman"/>
          <w:b w:val="false"/>
          <w:i w:val="false"/>
          <w:color w:val="000000"/>
          <w:sz w:val="28"/>
        </w:rPr>
        <w:t xml:space="preserve">      Ауылдық жерде жұмыс істейтін денсаулық сақтау, әлеуметтік қамсыздандыру, білім беру, мәдениет және спорт мамандары лауазымдарының </w:t>
      </w:r>
      <w:r>
        <w:rPr>
          <w:rFonts w:ascii="Times New Roman"/>
          <w:b w:val="false"/>
          <w:i w:val="false"/>
          <w:color w:val="000000"/>
          <w:sz w:val="28"/>
        </w:rPr>
        <w:t>тізбесін</w:t>
      </w:r>
      <w:r>
        <w:rPr>
          <w:rFonts w:ascii="Times New Roman"/>
          <w:b w:val="false"/>
          <w:i w:val="false"/>
          <w:color w:val="000000"/>
          <w:sz w:val="28"/>
        </w:rPr>
        <w:t xml:space="preserve"> жергілікті өкілді органмен келісім бойынша жергілікті атқарушы орган анықтайды.</w:t>
      </w:r>
      <w:r>
        <w:br/>
      </w:r>
      <w:r>
        <w:rPr>
          <w:rFonts w:ascii="Times New Roman"/>
          <w:b w:val="false"/>
          <w:i w:val="false"/>
          <w:color w:val="000000"/>
          <w:sz w:val="28"/>
        </w:rPr>
        <w:t xml:space="preserve">
      5. </w:t>
      </w:r>
      <w:r>
        <w:rPr>
          <w:rFonts w:ascii="Times New Roman"/>
          <w:b w:val="false"/>
          <w:i w:val="false"/>
          <w:color w:val="000000"/>
          <w:sz w:val="28"/>
        </w:rPr>
        <w:t xml:space="preserve"> 2014 жылға қаланың жергілікті атқарушы органының резерві 30000 мың теңге көлемінде бекітілсін.</w:t>
      </w:r>
      <w:r>
        <w:br/>
      </w:r>
      <w:r>
        <w:rPr>
          <w:rFonts w:ascii="Times New Roman"/>
          <w:b w:val="false"/>
          <w:i w:val="false"/>
          <w:color w:val="000000"/>
          <w:sz w:val="28"/>
        </w:rPr>
        <w:t xml:space="preserve">      6. </w:t>
      </w:r>
      <w:r>
        <w:rPr>
          <w:rFonts w:ascii="Times New Roman"/>
          <w:b w:val="false"/>
          <w:i w:val="false"/>
          <w:color w:val="000000"/>
          <w:sz w:val="28"/>
        </w:rPr>
        <w:t xml:space="preserve"> 2014 жылға арналған қалалық бюджеттің атқарылу барысында секвестрлеуге жатпайтын бюджеттік бағдарламаларының тізбесі </w:t>
      </w:r>
      <w:r>
        <w:rPr>
          <w:rFonts w:ascii="Times New Roman"/>
          <w:b w:val="false"/>
          <w:i w:val="false"/>
          <w:color w:val="000000"/>
          <w:sz w:val="28"/>
        </w:rPr>
        <w:t>4 - қосымшаға</w:t>
      </w:r>
      <w:r>
        <w:rPr>
          <w:rFonts w:ascii="Times New Roman"/>
          <w:b w:val="false"/>
          <w:i w:val="false"/>
          <w:color w:val="000000"/>
          <w:sz w:val="28"/>
        </w:rPr>
        <w:t xml:space="preserve"> сәйкес ескерілсін.</w:t>
      </w:r>
      <w:r>
        <w:br/>
      </w:r>
      <w:r>
        <w:rPr>
          <w:rFonts w:ascii="Times New Roman"/>
          <w:b w:val="false"/>
          <w:i w:val="false"/>
          <w:color w:val="000000"/>
          <w:sz w:val="28"/>
        </w:rPr>
        <w:t xml:space="preserve">      7. </w:t>
      </w:r>
      <w:r>
        <w:rPr>
          <w:rFonts w:ascii="Times New Roman"/>
          <w:b w:val="false"/>
          <w:i w:val="false"/>
          <w:color w:val="000000"/>
          <w:sz w:val="28"/>
        </w:rPr>
        <w:t xml:space="preserve"> 2014 жылғы қалалық бюджеттің шығысында бюджет қаражатының ең төменгі көлемі бағыттары бойынша ескерілсін, соның ішінде:</w:t>
      </w:r>
      <w:r>
        <w:br/>
      </w:r>
      <w:r>
        <w:rPr>
          <w:rFonts w:ascii="Times New Roman"/>
          <w:b w:val="false"/>
          <w:i w:val="false"/>
          <w:color w:val="000000"/>
          <w:sz w:val="28"/>
        </w:rPr>
        <w:t>      2393 мың теңге – ауыл шаруашылығына;</w:t>
      </w:r>
      <w:r>
        <w:br/>
      </w:r>
      <w:r>
        <w:rPr>
          <w:rFonts w:ascii="Times New Roman"/>
          <w:b w:val="false"/>
          <w:i w:val="false"/>
          <w:color w:val="000000"/>
          <w:sz w:val="28"/>
        </w:rPr>
        <w:t>
      307101 мың теңге - автомобиль жолдарының жұмыс істеуін қамтамасыз етуге.</w:t>
      </w:r>
      <w:r>
        <w:br/>
      </w:r>
      <w:r>
        <w:rPr>
          <w:rFonts w:ascii="Times New Roman"/>
          <w:b w:val="false"/>
          <w:i w:val="false"/>
          <w:color w:val="000000"/>
          <w:sz w:val="28"/>
        </w:rPr>
        <w:t xml:space="preserve">
      8. </w:t>
      </w:r>
      <w:r>
        <w:rPr>
          <w:rFonts w:ascii="Times New Roman"/>
          <w:b w:val="false"/>
          <w:i w:val="false"/>
          <w:color w:val="000000"/>
          <w:sz w:val="28"/>
        </w:rPr>
        <w:t xml:space="preserve"> 2014 жылғы қалалық бюджеттің шығысында 65311 мың теңге көлемінде іс-шаралар ескерілсін, соның ішінде:</w:t>
      </w:r>
      <w:r>
        <w:br/>
      </w:r>
      <w:r>
        <w:rPr>
          <w:rFonts w:ascii="Times New Roman"/>
          <w:b w:val="false"/>
          <w:i w:val="false"/>
          <w:color w:val="000000"/>
          <w:sz w:val="28"/>
        </w:rPr>
        <w:t>      2279 мың теңге – жергілікті атқарушы органдардың штаттық санын ұлғайтуға қаражаттар;</w:t>
      </w:r>
      <w:r>
        <w:br/>
      </w:r>
      <w:r>
        <w:rPr>
          <w:rFonts w:ascii="Times New Roman"/>
          <w:b w:val="false"/>
          <w:i w:val="false"/>
          <w:color w:val="000000"/>
          <w:sz w:val="28"/>
        </w:rPr>
        <w:t>
      3228 мың теңге – мемлекеттік қорғалуға тиіс Қазақстан Республикасының объектілер тізбесінен алынып тасталған объектілерін (әкімдіктерді) қорғауды қамтамасыз етуге арналған қаражаттар;</w:t>
      </w:r>
      <w:r>
        <w:br/>
      </w:r>
      <w:r>
        <w:rPr>
          <w:rFonts w:ascii="Times New Roman"/>
          <w:b w:val="false"/>
          <w:i w:val="false"/>
          <w:color w:val="000000"/>
          <w:sz w:val="28"/>
        </w:rPr>
        <w:t>
      25437 мың теңге - мектеп мұғалімдеріне және мектепке дейінгі білім беру ұйымдары тәрбиешілеріне біліктілік санаты үшін қосымша ақының мөлшерін ұлғайтуға қаражаттар;</w:t>
      </w:r>
      <w:r>
        <w:br/>
      </w:r>
      <w:r>
        <w:rPr>
          <w:rFonts w:ascii="Times New Roman"/>
          <w:b w:val="false"/>
          <w:i w:val="false"/>
          <w:color w:val="000000"/>
          <w:sz w:val="28"/>
        </w:rPr>
        <w:t>
      27863 мың теңге - жетім баланы (жетім балаларды) және ата-аналарының қамқорынсыз қалған баланы (балаларды) күтіп ұстауға асыраушыларына (қамқоршыларға) ай сайынғы ақшалай қаражат төлемдеріне қаражаттар;</w:t>
      </w:r>
      <w:r>
        <w:br/>
      </w:r>
      <w:r>
        <w:rPr>
          <w:rFonts w:ascii="Times New Roman"/>
          <w:b w:val="false"/>
          <w:i w:val="false"/>
          <w:color w:val="000000"/>
          <w:sz w:val="28"/>
        </w:rPr>
        <w:t>
      3722 мың теңге - эпизоотияға қарсы іс-шаралар жүргізуге қаражаттар;</w:t>
      </w:r>
      <w:r>
        <w:br/>
      </w:r>
      <w:r>
        <w:rPr>
          <w:rFonts w:ascii="Times New Roman"/>
          <w:b w:val="false"/>
          <w:i w:val="false"/>
          <w:color w:val="000000"/>
          <w:sz w:val="28"/>
        </w:rPr>
        <w:t xml:space="preserve">
      2782 мың теңге </w:t>
      </w:r>
      <w:r>
        <w:rPr>
          <w:rFonts w:ascii="Times New Roman"/>
          <w:b w:val="false"/>
          <w:i w:val="false"/>
          <w:color w:val="000000"/>
          <w:sz w:val="28"/>
        </w:rPr>
        <w:t>«Өңiрлердi дамыту» Бағдарламасы</w:t>
      </w:r>
      <w:r>
        <w:rPr>
          <w:rFonts w:ascii="Times New Roman"/>
          <w:b w:val="false"/>
          <w:i w:val="false"/>
          <w:color w:val="000000"/>
          <w:sz w:val="28"/>
        </w:rPr>
        <w:t xml:space="preserve"> шеңберiнде өңiрлердi экономикалық дамытуға жәрдемдесу бойынша шараларды iске асыруға қаражаттар.</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Шығыс Қазақстан облысы Риддер қалалық мәслихатының 23.04.2014 </w:t>
      </w:r>
      <w:r>
        <w:rPr>
          <w:rFonts w:ascii="Times New Roman"/>
          <w:b w:val="false"/>
          <w:i w:val="false"/>
          <w:color w:val="ff0000"/>
          <w:sz w:val="28"/>
        </w:rPr>
        <w:t>№ 26-15-V</w:t>
      </w:r>
      <w:r>
        <w:rPr>
          <w:rFonts w:ascii="Times New Roman"/>
          <w:b w:val="false"/>
          <w:i w:val="false"/>
          <w:color w:val="ff0000"/>
          <w:sz w:val="28"/>
        </w:rPr>
        <w:t xml:space="preserve"> (01.01.2014 бастап </w:t>
      </w:r>
      <w:r>
        <w:rPr>
          <w:rFonts w:ascii="Times New Roman"/>
          <w:b w:val="false"/>
          <w:i w:val="false"/>
          <w:color w:val="ff0000"/>
          <w:sz w:val="28"/>
        </w:rPr>
        <w:t>қолданысқа енгізіледі</w:t>
      </w:r>
      <w:r>
        <w:rPr>
          <w:rFonts w:ascii="Times New Roman"/>
          <w:b w:val="false"/>
          <w:i w:val="false"/>
          <w:color w:val="ff0000"/>
          <w:sz w:val="28"/>
        </w:rPr>
        <w:t xml:space="preserve">); 22.07.2014 </w:t>
      </w:r>
      <w:r>
        <w:rPr>
          <w:rFonts w:ascii="Times New Roman"/>
          <w:b w:val="false"/>
          <w:i w:val="false"/>
          <w:color w:val="ff0000"/>
          <w:sz w:val="28"/>
        </w:rPr>
        <w:t>№ 28/17-V</w:t>
      </w:r>
      <w:r>
        <w:rPr>
          <w:rFonts w:ascii="Times New Roman"/>
          <w:b w:val="false"/>
          <w:i w:val="false"/>
          <w:color w:val="ff0000"/>
          <w:sz w:val="28"/>
        </w:rPr>
        <w:t xml:space="preserve"> (01.01.2014 бастап </w:t>
      </w:r>
      <w:r>
        <w:rPr>
          <w:rFonts w:ascii="Times New Roman"/>
          <w:b w:val="false"/>
          <w:i w:val="false"/>
          <w:color w:val="ff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xml:space="preserve">
      9. </w:t>
      </w:r>
      <w:r>
        <w:rPr>
          <w:rFonts w:ascii="Times New Roman"/>
          <w:b w:val="false"/>
          <w:i w:val="false"/>
          <w:color w:val="000000"/>
          <w:sz w:val="28"/>
        </w:rPr>
        <w:t xml:space="preserve"> 2014 жылға арналған қалалық бюджетте мұқтаж азаматтардың жекеленген санаттарына әлеуметтік көмек көрсетуге облыстық бюджеттен келіп түскен мақсатты ағымдағы нысаналы трансферттер 26307 мың теңге көлемінде көзделсін.</w:t>
      </w:r>
      <w:r>
        <w:br/>
      </w:r>
      <w:r>
        <w:rPr>
          <w:rFonts w:ascii="Times New Roman"/>
          <w:b w:val="false"/>
          <w:i w:val="false"/>
          <w:color w:val="ff0000"/>
          <w:sz w:val="28"/>
        </w:rPr>
        <w:t xml:space="preserve">      Ескерту. 9-тармақ жаңа редакцияда - Шығыс Қазақстан облысы Риддер қалалық мәслихатының 22.07.2014 </w:t>
      </w:r>
      <w:r>
        <w:rPr>
          <w:rFonts w:ascii="Times New Roman"/>
          <w:b w:val="false"/>
          <w:i w:val="false"/>
          <w:color w:val="ff0000"/>
          <w:sz w:val="28"/>
        </w:rPr>
        <w:t>№ 28/17-V</w:t>
      </w:r>
      <w:r>
        <w:rPr>
          <w:rFonts w:ascii="Times New Roman"/>
          <w:b w:val="false"/>
          <w:i w:val="false"/>
          <w:color w:val="ff0000"/>
          <w:sz w:val="28"/>
        </w:rPr>
        <w:t xml:space="preserve"> шешімімен (01.01.2014 бастап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9-1. Алынып тасталды - Шығыс Қазақстан облысы Риддер қалалық мәслихатының 29.10.2014 </w:t>
      </w:r>
      <w:r>
        <w:rPr>
          <w:rFonts w:ascii="Times New Roman"/>
          <w:b w:val="false"/>
          <w:i w:val="false"/>
          <w:color w:val="ff0000"/>
          <w:sz w:val="28"/>
        </w:rPr>
        <w:t>№ 29/3-V</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xml:space="preserve">      Ескерту. Шешім 9-1 тармақпен толықтырылды - Шығыс Қазақстан облысы Риддер қалалық мәслихатының 23.04.2014 </w:t>
      </w:r>
      <w:r>
        <w:rPr>
          <w:rFonts w:ascii="Times New Roman"/>
          <w:b w:val="false"/>
          <w:i w:val="false"/>
          <w:color w:val="ff0000"/>
          <w:sz w:val="28"/>
        </w:rPr>
        <w:t>№ 26-15-V</w:t>
      </w:r>
      <w:r>
        <w:rPr>
          <w:rFonts w:ascii="Times New Roman"/>
          <w:b w:val="false"/>
          <w:i w:val="false"/>
          <w:color w:val="ff0000"/>
          <w:sz w:val="28"/>
        </w:rPr>
        <w:t xml:space="preserve"> шешімімен (01.01.2014 бастап </w:t>
      </w:r>
      <w:r>
        <w:rPr>
          <w:rFonts w:ascii="Times New Roman"/>
          <w:b w:val="false"/>
          <w:i w:val="false"/>
          <w:color w:val="ff0000"/>
          <w:sz w:val="28"/>
        </w:rPr>
        <w:t>қолданысқа енгізіледі</w:t>
      </w:r>
      <w:r>
        <w:rPr>
          <w:rFonts w:ascii="Times New Roman"/>
          <w:b w:val="false"/>
          <w:i w:val="false"/>
          <w:color w:val="ff0000"/>
          <w:sz w:val="28"/>
        </w:rPr>
        <w:t xml:space="preserve">); 9-1 тармақ алынып тасталды - Шығыс Қазақстан облысы Риддер қалалық мәслихатының 29.10.2014 </w:t>
      </w:r>
      <w:r>
        <w:rPr>
          <w:rFonts w:ascii="Times New Roman"/>
          <w:b w:val="false"/>
          <w:i w:val="false"/>
          <w:color w:val="ff0000"/>
          <w:sz w:val="28"/>
        </w:rPr>
        <w:t>№ 29/3-V</w:t>
      </w:r>
      <w:r>
        <w:rPr>
          <w:rFonts w:ascii="Times New Roman"/>
          <w:b w:val="false"/>
          <w:i w:val="false"/>
          <w:color w:val="ff0000"/>
          <w:sz w:val="28"/>
        </w:rPr>
        <w:t xml:space="preserve"> шешімімен (01.01.2014 бастап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xml:space="preserve">
      10. </w:t>
      </w:r>
      <w:r>
        <w:rPr>
          <w:rFonts w:ascii="Times New Roman"/>
          <w:b w:val="false"/>
          <w:i w:val="false"/>
          <w:color w:val="000000"/>
          <w:sz w:val="28"/>
        </w:rPr>
        <w:t>2014 жылға арналған қалалық бюджетте облыстық бюджеттен берілген нысаналы даму трансферттері 464099 мың теңге көлемінде 5- қосымшаға сәйкес көзделсін, соның ішінде:</w:t>
      </w:r>
      <w:r>
        <w:br/>
      </w:r>
      <w:r>
        <w:rPr>
          <w:rFonts w:ascii="Times New Roman"/>
          <w:b w:val="false"/>
          <w:i w:val="false"/>
          <w:color w:val="000000"/>
          <w:sz w:val="28"/>
        </w:rPr>
        <w:t>      196743 мың теңге – білім беру нысандарының құрылысы және қайта құруға;</w:t>
      </w:r>
      <w:r>
        <w:br/>
      </w:r>
      <w:r>
        <w:rPr>
          <w:rFonts w:ascii="Times New Roman"/>
          <w:b w:val="false"/>
          <w:i w:val="false"/>
          <w:color w:val="000000"/>
          <w:sz w:val="28"/>
        </w:rPr>
        <w:t>
      198790 мың теңге - жұмыспен қамту 2020 Жол картасы аясында қызметтік тұрғын жай салу және (немесе) сатып алу және инженерлік- коммуникациялық инфрақұрылымдарды дамыту (немесе) сатып алуға;</w:t>
      </w:r>
      <w:r>
        <w:br/>
      </w:r>
      <w:r>
        <w:rPr>
          <w:rFonts w:ascii="Times New Roman"/>
          <w:b w:val="false"/>
          <w:i w:val="false"/>
          <w:color w:val="000000"/>
          <w:sz w:val="28"/>
        </w:rPr>
        <w:t>
      41293 мың теңге – сумен қамту және су бұру жүйесін дамытуға;</w:t>
      </w:r>
      <w:r>
        <w:br/>
      </w:r>
      <w:r>
        <w:rPr>
          <w:rFonts w:ascii="Times New Roman"/>
          <w:b w:val="false"/>
          <w:i w:val="false"/>
          <w:color w:val="000000"/>
          <w:sz w:val="28"/>
        </w:rPr>
        <w:t>
      27273 мың теңге - инженерлік коммуникациялық инфрақұрылымды жобалау, дамыту, жайластыру және (немесе) сатып алуға.</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Шығыс Қазақстан облысы Риддер қалалық мәслихатының 22.07.2014 </w:t>
      </w:r>
      <w:r>
        <w:rPr>
          <w:rFonts w:ascii="Times New Roman"/>
          <w:b w:val="false"/>
          <w:i w:val="false"/>
          <w:color w:val="ff0000"/>
          <w:sz w:val="28"/>
        </w:rPr>
        <w:t>№ 28/17-V</w:t>
      </w:r>
      <w:r>
        <w:rPr>
          <w:rFonts w:ascii="Times New Roman"/>
          <w:b w:val="false"/>
          <w:i w:val="false"/>
          <w:color w:val="ff0000"/>
          <w:sz w:val="28"/>
        </w:rPr>
        <w:t xml:space="preserve"> шешімімен (01.01.2014 бастап </w:t>
      </w:r>
      <w:r>
        <w:rPr>
          <w:rFonts w:ascii="Times New Roman"/>
          <w:b w:val="false"/>
          <w:i w:val="false"/>
          <w:color w:val="ff0000"/>
          <w:sz w:val="28"/>
        </w:rPr>
        <w:t>қолданысқа енгізіледі</w:t>
      </w:r>
      <w:r>
        <w:rPr>
          <w:rFonts w:ascii="Times New Roman"/>
          <w:b w:val="false"/>
          <w:i w:val="false"/>
          <w:color w:val="ff0000"/>
          <w:sz w:val="28"/>
        </w:rPr>
        <w:t xml:space="preserve">); өзгерістер енгізілді - Шығыс Қазақстан облысы Риддер қалалық мәслихатының 29.10.2014 </w:t>
      </w:r>
      <w:r>
        <w:rPr>
          <w:rFonts w:ascii="Times New Roman"/>
          <w:b w:val="false"/>
          <w:i w:val="false"/>
          <w:color w:val="ff0000"/>
          <w:sz w:val="28"/>
        </w:rPr>
        <w:t>№ 29/3-V</w:t>
      </w:r>
      <w:r>
        <w:rPr>
          <w:rFonts w:ascii="Times New Roman"/>
          <w:b w:val="false"/>
          <w:i w:val="false"/>
          <w:color w:val="ff0000"/>
          <w:sz w:val="28"/>
        </w:rPr>
        <w:t xml:space="preserve"> шешімімен (01.01.2014 бастап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xml:space="preserve">
      11. </w:t>
      </w:r>
      <w:r>
        <w:rPr>
          <w:rFonts w:ascii="Times New Roman"/>
          <w:b w:val="false"/>
          <w:i w:val="false"/>
          <w:color w:val="000000"/>
          <w:sz w:val="28"/>
        </w:rPr>
        <w:t xml:space="preserve"> 2014 жылға арналған қалалық бюджетте </w:t>
      </w:r>
      <w:r>
        <w:rPr>
          <w:rFonts w:ascii="Times New Roman"/>
          <w:b w:val="false"/>
          <w:i w:val="false"/>
          <w:color w:val="000000"/>
          <w:sz w:val="28"/>
        </w:rPr>
        <w:t>моноқалаларды дамытудың 2012-2020 жылдарға арналған Бағдарламасы</w:t>
      </w:r>
      <w:r>
        <w:rPr>
          <w:rFonts w:ascii="Times New Roman"/>
          <w:b w:val="false"/>
          <w:i w:val="false"/>
          <w:color w:val="000000"/>
          <w:sz w:val="28"/>
        </w:rPr>
        <w:t xml:space="preserve"> шеңберінде бюджеттік инвестициялық жобаларды іске асыруға облыстық бюджеттен берілген нысаналы даму трансферттері 452544,8 мың теңге көлемінде </w:t>
      </w:r>
      <w:r>
        <w:rPr>
          <w:rFonts w:ascii="Times New Roman"/>
          <w:b w:val="false"/>
          <w:i w:val="false"/>
          <w:color w:val="000000"/>
          <w:sz w:val="28"/>
        </w:rPr>
        <w:t>6-қосымшаға</w:t>
      </w:r>
      <w:r>
        <w:rPr>
          <w:rFonts w:ascii="Times New Roman"/>
          <w:b w:val="false"/>
          <w:i w:val="false"/>
          <w:color w:val="000000"/>
          <w:sz w:val="28"/>
        </w:rPr>
        <w:t xml:space="preserve"> сәйкес көзделсін.</w:t>
      </w:r>
      <w:r>
        <w:br/>
      </w:r>
      <w:r>
        <w:rPr>
          <w:rFonts w:ascii="Times New Roman"/>
          <w:b w:val="false"/>
          <w:i w:val="false"/>
          <w:color w:val="ff0000"/>
          <w:sz w:val="28"/>
        </w:rPr>
        <w:t xml:space="preserve">      Ескерту. 11-тармақ жаңа редакцияда - Шығыс Қазақстан облысы Риддер қалалық мәслихатының 22.07.2014 </w:t>
      </w:r>
      <w:r>
        <w:rPr>
          <w:rFonts w:ascii="Times New Roman"/>
          <w:b w:val="false"/>
          <w:i w:val="false"/>
          <w:color w:val="ff0000"/>
          <w:sz w:val="28"/>
        </w:rPr>
        <w:t>№ 28/17-V</w:t>
      </w:r>
      <w:r>
        <w:rPr>
          <w:rFonts w:ascii="Times New Roman"/>
          <w:b w:val="false"/>
          <w:i w:val="false"/>
          <w:color w:val="ff0000"/>
          <w:sz w:val="28"/>
        </w:rPr>
        <w:t xml:space="preserve"> шешімімен (01.01.2014 бастап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xml:space="preserve">
      12. </w:t>
      </w:r>
      <w:r>
        <w:rPr>
          <w:rFonts w:ascii="Times New Roman"/>
          <w:b w:val="false"/>
          <w:i w:val="false"/>
          <w:color w:val="000000"/>
          <w:sz w:val="28"/>
        </w:rPr>
        <w:t xml:space="preserve"> 2014 жылға арналған қалалық бюджетте республикалық бюджеттен берілген ағымдағы нысаналы трансферттер 495431 мың теңге көлемінде </w:t>
      </w:r>
      <w:r>
        <w:rPr>
          <w:rFonts w:ascii="Times New Roman"/>
          <w:b w:val="false"/>
          <w:i w:val="false"/>
          <w:color w:val="000000"/>
          <w:sz w:val="28"/>
        </w:rPr>
        <w:t>7- қосымшаға</w:t>
      </w:r>
      <w:r>
        <w:rPr>
          <w:rFonts w:ascii="Times New Roman"/>
          <w:b w:val="false"/>
          <w:i w:val="false"/>
          <w:color w:val="000000"/>
          <w:sz w:val="28"/>
        </w:rPr>
        <w:t xml:space="preserve"> сәйкес көзделсін, соның ішінде:</w:t>
      </w:r>
      <w:r>
        <w:br/>
      </w:r>
      <w:r>
        <w:rPr>
          <w:rFonts w:ascii="Times New Roman"/>
          <w:b w:val="false"/>
          <w:i w:val="false"/>
          <w:color w:val="000000"/>
          <w:sz w:val="28"/>
        </w:rPr>
        <w:t>      167946 мың теңге -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9069 мың теңге – үшдеңгейлі жүйе бойынша біліктілікті арттырудан өткен мұғалімдерге еңбекақы төлемін арттыруға;</w:t>
      </w:r>
      <w:r>
        <w:br/>
      </w:r>
      <w:r>
        <w:rPr>
          <w:rFonts w:ascii="Times New Roman"/>
          <w:b w:val="false"/>
          <w:i w:val="false"/>
          <w:color w:val="000000"/>
          <w:sz w:val="28"/>
        </w:rPr>
        <w:t>
      312275 мың теңге - бастауыш, негізгі орта және жалпы орта білімді жан басына шаққандағы қаржыландыруды сынақтан өткізуге;</w:t>
      </w:r>
      <w:r>
        <w:br/>
      </w:r>
      <w:r>
        <w:rPr>
          <w:rFonts w:ascii="Times New Roman"/>
          <w:b w:val="false"/>
          <w:i w:val="false"/>
          <w:color w:val="000000"/>
          <w:sz w:val="28"/>
        </w:rPr>
        <w:t>
      5621 мың теңге – табыстары ең төменгi күнкөрiс деңгейiнен төмен отбасыларына келiсiлген қаржылай көмектi енгiзуге;</w:t>
      </w:r>
      <w:r>
        <w:br/>
      </w:r>
      <w:r>
        <w:rPr>
          <w:rFonts w:ascii="Times New Roman"/>
          <w:b w:val="false"/>
          <w:i w:val="false"/>
          <w:color w:val="000000"/>
          <w:sz w:val="28"/>
        </w:rPr>
        <w:t>
      470 мың теңге – мемлекеттік атаулы әлеуметтік көмекті төлеуге;</w:t>
      </w:r>
      <w:r>
        <w:br/>
      </w:r>
      <w:r>
        <w:rPr>
          <w:rFonts w:ascii="Times New Roman"/>
          <w:b w:val="false"/>
          <w:i w:val="false"/>
          <w:color w:val="000000"/>
          <w:sz w:val="28"/>
        </w:rPr>
        <w:t>
      50 мың теңге - 18 жасқа дейінгі балаларға мемлекеттік жәрдемақыларды төлеуге.</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Шығыс Қазақстан облысы Риддер қалалық мәслихатының 23.04.2014 </w:t>
      </w:r>
      <w:r>
        <w:rPr>
          <w:rFonts w:ascii="Times New Roman"/>
          <w:b w:val="false"/>
          <w:i w:val="false"/>
          <w:color w:val="ff0000"/>
          <w:sz w:val="28"/>
        </w:rPr>
        <w:t>№ 26-15-V</w:t>
      </w:r>
      <w:r>
        <w:rPr>
          <w:rFonts w:ascii="Times New Roman"/>
          <w:b w:val="false"/>
          <w:i w:val="false"/>
          <w:color w:val="ff0000"/>
          <w:sz w:val="28"/>
        </w:rPr>
        <w:t xml:space="preserve"> шешімімен (01.01.2014 бастап </w:t>
      </w:r>
      <w:r>
        <w:rPr>
          <w:rFonts w:ascii="Times New Roman"/>
          <w:b w:val="false"/>
          <w:i w:val="false"/>
          <w:color w:val="ff0000"/>
          <w:sz w:val="28"/>
        </w:rPr>
        <w:t>қолданысқа енгізіледі</w:t>
      </w:r>
      <w:r>
        <w:rPr>
          <w:rFonts w:ascii="Times New Roman"/>
          <w:b w:val="false"/>
          <w:i w:val="false"/>
          <w:color w:val="ff0000"/>
          <w:sz w:val="28"/>
        </w:rPr>
        <w:t xml:space="preserve">); өзгерістер енгізілді - Шығыс Қазақстан облысы Риддер қалалық мәслихатының 29.10.2014 </w:t>
      </w:r>
      <w:r>
        <w:rPr>
          <w:rFonts w:ascii="Times New Roman"/>
          <w:b w:val="false"/>
          <w:i w:val="false"/>
          <w:color w:val="ff0000"/>
          <w:sz w:val="28"/>
        </w:rPr>
        <w:t>№ 29/3-V</w:t>
      </w:r>
      <w:r>
        <w:rPr>
          <w:rFonts w:ascii="Times New Roman"/>
          <w:b w:val="false"/>
          <w:i w:val="false"/>
          <w:color w:val="ff0000"/>
          <w:sz w:val="28"/>
        </w:rPr>
        <w:t xml:space="preserve"> шешімімен (01.01.2014 бастап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12-1. 2014 жылға арналған қалалық бюджетте республикалық бюджеттен берілген ағымдағы нысаналы трансферттер 77069 мың теңге көлемінде жергілікті бюджеттен қаржыланатын мемлекеттік қызметшілерге жатпайтын мемлекеттік мекемелер қызметкерлерінің, сонымен бірге мемлекеттік кәсіпорындардың қызметкерлерінің еңбек ақысына еңбектің ерекше жағдайы үшін айсайынғы үстемеақы төлеу </w:t>
      </w:r>
      <w:r>
        <w:rPr>
          <w:rFonts w:ascii="Times New Roman"/>
          <w:b w:val="false"/>
          <w:i w:val="false"/>
          <w:color w:val="000000"/>
          <w:sz w:val="28"/>
        </w:rPr>
        <w:t>7-1 қосымшаға</w:t>
      </w:r>
      <w:r>
        <w:rPr>
          <w:rFonts w:ascii="Times New Roman"/>
          <w:b w:val="false"/>
          <w:i w:val="false"/>
          <w:color w:val="000000"/>
          <w:sz w:val="28"/>
        </w:rPr>
        <w:t xml:space="preserve"> сәйкес көзделсін.</w:t>
      </w:r>
      <w:r>
        <w:br/>
      </w:r>
      <w:r>
        <w:rPr>
          <w:rFonts w:ascii="Times New Roman"/>
          <w:b w:val="false"/>
          <w:i w:val="false"/>
          <w:color w:val="ff0000"/>
          <w:sz w:val="28"/>
        </w:rPr>
        <w:t xml:space="preserve">      Ескерту. Шешім 12-1 тармақпен толықтырылды - Шығыс Қазақстан облысы Риддер қалалық мәслихатының 23.04.2014 </w:t>
      </w:r>
      <w:r>
        <w:rPr>
          <w:rFonts w:ascii="Times New Roman"/>
          <w:b w:val="false"/>
          <w:i w:val="false"/>
          <w:color w:val="ff0000"/>
          <w:sz w:val="28"/>
        </w:rPr>
        <w:t>№ 26-15-V</w:t>
      </w:r>
      <w:r>
        <w:rPr>
          <w:rFonts w:ascii="Times New Roman"/>
          <w:b w:val="false"/>
          <w:i w:val="false"/>
          <w:color w:val="ff0000"/>
          <w:sz w:val="28"/>
        </w:rPr>
        <w:t xml:space="preserve"> шешімімен (01.01.2014 бастап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xml:space="preserve">
      13. </w:t>
      </w:r>
      <w:r>
        <w:rPr>
          <w:rFonts w:ascii="Times New Roman"/>
          <w:b w:val="false"/>
          <w:i w:val="false"/>
          <w:color w:val="000000"/>
          <w:sz w:val="28"/>
        </w:rPr>
        <w:t xml:space="preserve"> 2014 жылға арналған қалалық бюджетте республикалық бюджеттен берілген нысаналы даму трансферттер 581949 мың теңге көлемінде </w:t>
      </w:r>
      <w:r>
        <w:rPr>
          <w:rFonts w:ascii="Times New Roman"/>
          <w:b w:val="false"/>
          <w:i w:val="false"/>
          <w:color w:val="000000"/>
          <w:sz w:val="28"/>
        </w:rPr>
        <w:t>8 - қосымшаға</w:t>
      </w:r>
      <w:r>
        <w:rPr>
          <w:rFonts w:ascii="Times New Roman"/>
          <w:b w:val="false"/>
          <w:i w:val="false"/>
          <w:color w:val="000000"/>
          <w:sz w:val="28"/>
        </w:rPr>
        <w:t xml:space="preserve"> сәйкес көзделсін, соның ішінде:</w:t>
      </w:r>
      <w:r>
        <w:br/>
      </w:r>
      <w:r>
        <w:rPr>
          <w:rFonts w:ascii="Times New Roman"/>
          <w:b w:val="false"/>
          <w:i w:val="false"/>
          <w:color w:val="000000"/>
          <w:sz w:val="28"/>
        </w:rPr>
        <w:t>      180000 мың теңге - коммуналдық тұрғын үй қорының тұрғын үйін жобалау, салу және (немесе) сатып алуға;</w:t>
      </w:r>
      <w:r>
        <w:br/>
      </w:r>
      <w:r>
        <w:rPr>
          <w:rFonts w:ascii="Times New Roman"/>
          <w:b w:val="false"/>
          <w:i w:val="false"/>
          <w:color w:val="000000"/>
          <w:sz w:val="28"/>
        </w:rPr>
        <w:t>
      401949 мың теңге - сумен қамту және су бұру жүйелсін дамытуға.</w:t>
      </w:r>
      <w:r>
        <w:br/>
      </w:r>
      <w:r>
        <w:rPr>
          <w:rFonts w:ascii="Times New Roman"/>
          <w:b w:val="false"/>
          <w:i w:val="false"/>
          <w:color w:val="000000"/>
          <w:sz w:val="28"/>
        </w:rPr>
        <w:t xml:space="preserve">
      14. </w:t>
      </w:r>
      <w:r>
        <w:rPr>
          <w:rFonts w:ascii="Times New Roman"/>
          <w:b w:val="false"/>
          <w:i w:val="false"/>
          <w:color w:val="000000"/>
          <w:sz w:val="28"/>
        </w:rPr>
        <w:t xml:space="preserve">2014 жылға арналған қалалық бюджетте моноқалаларды дамытудың 2012-2020 жылдарға арналған Бағдарламасы шеңберінде бюжеттік инвестициялық жобаларды іске асыруға республикалық бюджеттен берілген нысаналы даму трансферттер 748517 мың теңге көлемінде </w:t>
      </w:r>
      <w:r>
        <w:rPr>
          <w:rFonts w:ascii="Times New Roman"/>
          <w:b w:val="false"/>
          <w:i w:val="false"/>
          <w:color w:val="000000"/>
          <w:sz w:val="28"/>
        </w:rPr>
        <w:t xml:space="preserve">9- қосымшаға </w:t>
      </w:r>
      <w:r>
        <w:rPr>
          <w:rFonts w:ascii="Times New Roman"/>
          <w:b w:val="false"/>
          <w:i w:val="false"/>
          <w:color w:val="000000"/>
          <w:sz w:val="28"/>
        </w:rPr>
        <w:t xml:space="preserve"> сәйкес көзделсін.</w:t>
      </w:r>
      <w:r>
        <w:br/>
      </w:r>
      <w:r>
        <w:rPr>
          <w:rFonts w:ascii="Times New Roman"/>
          <w:b w:val="false"/>
          <w:i w:val="false"/>
          <w:color w:val="ff0000"/>
          <w:sz w:val="28"/>
        </w:rPr>
        <w:t xml:space="preserve">      Ескерту. 14-тармақ жаңа редакцияда - Шығыс Қазақстан облысы Риддер қалалық мәслихатының 29.10.2014 </w:t>
      </w:r>
      <w:r>
        <w:rPr>
          <w:rFonts w:ascii="Times New Roman"/>
          <w:b w:val="false"/>
          <w:i w:val="false"/>
          <w:color w:val="ff0000"/>
          <w:sz w:val="28"/>
        </w:rPr>
        <w:t>№ 29/3-V</w:t>
      </w:r>
      <w:r>
        <w:rPr>
          <w:rFonts w:ascii="Times New Roman"/>
          <w:b w:val="false"/>
          <w:i w:val="false"/>
          <w:color w:val="ff0000"/>
          <w:sz w:val="28"/>
        </w:rPr>
        <w:t xml:space="preserve"> шешімімен (01.01.2014 бастап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xml:space="preserve">
      15. 14-1. 2014 жылға арналған қалалық бюджетте </w:t>
      </w:r>
      <w:r>
        <w:rPr>
          <w:rFonts w:ascii="Times New Roman"/>
          <w:b w:val="false"/>
          <w:i w:val="false"/>
          <w:color w:val="000000"/>
          <w:sz w:val="28"/>
        </w:rPr>
        <w:t>моноқалаларды дамытудың 2012-2020 жылдарға арналған Бағдарламасы</w:t>
      </w:r>
      <w:r>
        <w:rPr>
          <w:rFonts w:ascii="Times New Roman"/>
          <w:b w:val="false"/>
          <w:i w:val="false"/>
          <w:color w:val="000000"/>
          <w:sz w:val="28"/>
        </w:rPr>
        <w:t xml:space="preserve"> шеңберінде ағымдағы іс-шараларды іске асыруға республикалық бюджеттен берілген ағымдағы нысаналы трансферттер 291957 мың теңге көлемінде </w:t>
      </w:r>
      <w:r>
        <w:rPr>
          <w:rFonts w:ascii="Times New Roman"/>
          <w:b w:val="false"/>
          <w:i w:val="false"/>
          <w:color w:val="000000"/>
          <w:sz w:val="28"/>
        </w:rPr>
        <w:t>9-1 қосымшаға</w:t>
      </w:r>
      <w:r>
        <w:rPr>
          <w:rFonts w:ascii="Times New Roman"/>
          <w:b w:val="false"/>
          <w:i w:val="false"/>
          <w:color w:val="000000"/>
          <w:sz w:val="28"/>
        </w:rPr>
        <w:t xml:space="preserve"> сәйкес көзделсін.</w:t>
      </w:r>
      <w:r>
        <w:br/>
      </w:r>
      <w:r>
        <w:rPr>
          <w:rFonts w:ascii="Times New Roman"/>
          <w:b w:val="false"/>
          <w:i w:val="false"/>
          <w:color w:val="ff0000"/>
          <w:sz w:val="28"/>
        </w:rPr>
        <w:t xml:space="preserve">      Ескерту. Шешім 14-1 тармақпен толықтырылды - Шығыс Қазақстан облысы Риддер қалалық мәслихатының 22.07.2014 </w:t>
      </w:r>
      <w:r>
        <w:rPr>
          <w:rFonts w:ascii="Times New Roman"/>
          <w:b w:val="false"/>
          <w:i w:val="false"/>
          <w:color w:val="ff0000"/>
          <w:sz w:val="28"/>
        </w:rPr>
        <w:t>№ 28/17-V</w:t>
      </w:r>
      <w:r>
        <w:rPr>
          <w:rFonts w:ascii="Times New Roman"/>
          <w:b w:val="false"/>
          <w:i w:val="false"/>
          <w:color w:val="ff0000"/>
          <w:sz w:val="28"/>
        </w:rPr>
        <w:t xml:space="preserve"> шешімімен (01.01.2014 бастап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15. Осы шешім 2014 жылғы 1 қаңтардан бастап қолданысқа енгізіледі.</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Кзыкеев</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Панченко</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27 желтоқсан</w:t>
            </w:r>
            <w:r>
              <w:br/>
            </w:r>
            <w:r>
              <w:rPr>
                <w:rFonts w:ascii="Times New Roman"/>
                <w:b w:val="false"/>
                <w:i w:val="false"/>
                <w:color w:val="000000"/>
                <w:sz w:val="20"/>
              </w:rPr>
              <w:t>№ 23/16-V</w:t>
            </w:r>
            <w:r>
              <w:br/>
            </w:r>
            <w:r>
              <w:rPr>
                <w:rFonts w:ascii="Times New Roman"/>
                <w:b w:val="false"/>
                <w:i w:val="false"/>
                <w:color w:val="000000"/>
                <w:sz w:val="20"/>
              </w:rPr>
              <w:t>Риддер қалалық мәслихаттың</w:t>
            </w:r>
            <w:r>
              <w:br/>
            </w:r>
            <w:r>
              <w:rPr>
                <w:rFonts w:ascii="Times New Roman"/>
                <w:b w:val="false"/>
                <w:i w:val="false"/>
                <w:color w:val="000000"/>
                <w:sz w:val="20"/>
              </w:rPr>
              <w:t>ХХIII сессиясының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2014 жылға арналған Риддер қаласының бюджеті</w:t>
      </w:r>
    </w:p>
    <w:p>
      <w:pPr>
        <w:spacing w:after="0"/>
        <w:ind w:left="0"/>
        <w:jc w:val="left"/>
      </w:pPr>
      <w:r>
        <w:rPr>
          <w:rFonts w:ascii="Times New Roman"/>
          <w:b w:val="false"/>
          <w:i w:val="false"/>
          <w:color w:val="ff0000"/>
          <w:sz w:val="28"/>
        </w:rPr>
        <w:t xml:space="preserve">      Ескерту. 1-қосымша жаңа редакцияда - Шығыс Қазақстан облысы Риддер қалалық мәслихатының 29.10.2014 </w:t>
      </w:r>
      <w:r>
        <w:rPr>
          <w:rFonts w:ascii="Times New Roman"/>
          <w:b w:val="false"/>
          <w:i w:val="false"/>
          <w:color w:val="ff0000"/>
          <w:sz w:val="28"/>
        </w:rPr>
        <w:t>№ 29/3-V</w:t>
      </w:r>
      <w:r>
        <w:rPr>
          <w:rFonts w:ascii="Times New Roman"/>
          <w:b w:val="false"/>
          <w:i w:val="false"/>
          <w:color w:val="ff0000"/>
          <w:sz w:val="28"/>
        </w:rPr>
        <w:t xml:space="preserve"> шешімімен (01.01.2014 бастап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73"/>
        <w:gridCol w:w="955"/>
        <w:gridCol w:w="955"/>
        <w:gridCol w:w="6543"/>
        <w:gridCol w:w="25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2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w:t>
            </w:r>
            <w:r>
              <w:br/>
            </w:r>
            <w:r>
              <w:rPr>
                <w:rFonts w:ascii="Times New Roman"/>
                <w:b w:val="false"/>
                <w:i w:val="false"/>
                <w:color w:val="000000"/>
                <w:sz w:val="20"/>
              </w:rPr>
              <w:t>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1.Кірістер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5869930,8</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2675896</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Табыс салығы</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1062617</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1062617</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749785</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749785</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771731</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412000</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салығы</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214976</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144631</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70398</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Акциздер </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6683</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42000</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19615</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2100</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21365</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21365</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13421</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8921</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8593</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328</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42740</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5740</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5740</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37000</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сату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28000</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3137873,8</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3137873,8</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3137873,8</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Кіші 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ІІ. Шығындар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5875655,8</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162526</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118232</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14680</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14329</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351</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103552</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94309</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9243</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24240</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24240</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22802</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1025</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357</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20054</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20054</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19961</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93</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20857</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12342</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12342</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12342</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8515</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8515</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8515</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қауіпсіздік, құқықтық, сот, қылмыстық – атқару қызметі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9041</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9041</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9041</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9041</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2211609</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426296</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426296</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258350</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167946</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1488676</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1488676</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1397514</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91162</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296637</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99616</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6397</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27863</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65356</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197021</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197021</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173678</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137642</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137642</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44502</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3456</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8626</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39260</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4073</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23850</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924</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12857</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36036</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36036</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29220</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362</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327</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025</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5812</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315</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997466,5</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424209,2</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2676</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031</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2676</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412418,2</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180000</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27313</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072</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Жол картасы шеңберінде қызметтік тұрғын үй салу және (немесе) сатып алу, инженерлік-коммуникациялық инфрақұрылымды дамыту (немесе) сатып алу және жастарға арналған жатақханаларды салу, сатып алу, салып бітіру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205105,2</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479</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9115</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9115</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487062,3</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41072</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36633</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4439</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445990,3</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445990,3</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86195</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86195</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38128</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21492</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586</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25989</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219944</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61294</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61294</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61294</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Спорт</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37685</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35638</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7251</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2705</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8133</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2775</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14774</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2047</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2047</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67365</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51875</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42833</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тілді және Қазақстан халықтарының басқа да тілдерін дамыту </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9042</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15490</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7298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8192</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53600</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16718</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10259</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2954</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3505</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36882</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13251</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20702</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2911</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34882</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2691</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475</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2691</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551</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2140</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28469</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28469</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13400</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4524</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7689</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2856</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3722</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475</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3722</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3722</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13731</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13731</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13731</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13396</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335</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314601</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314601</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314601</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314601</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1562862,8</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1562862,8</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653948,8</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17402</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044</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Моноқалаларды дамытудың 2012 - 2020 жылдарға арналған Бағдарламасы шеңберінде моноқалаларды ағымдағы жайластыру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221957</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085</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414589,8</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787609</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085</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787609</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475</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91305</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21305</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033</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Моноқалаларды дамытудың 2012 - 2020 жылдарға арналған Бағдарламасы шеңберінде жобаларды іске асыру үшін берілетін кредиттер бойынша пайыздық мөлшерлемені субсидялау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034</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Моноқалаларды дамытудың 2012 - 2020 жылдарға арналған Бағдарламасы шеңберінде жаңа өндірістерді дамытуға гранттар беру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154449,5</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154449,5</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154449,5</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3740,5</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150709</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475</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Моноқалалардағы кәсіпкерлікті дамытуға жәрдемдесуге кредит беру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35271</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35271</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35271</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065</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35271</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-90996</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VІ.Бюджет тапшылығын қаржыландыру (профицитін пайдалану)</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90996</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40996</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40996</w:t>
            </w: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40996</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27 желтоқсан</w:t>
            </w:r>
            <w:r>
              <w:br/>
            </w:r>
            <w:r>
              <w:rPr>
                <w:rFonts w:ascii="Times New Roman"/>
                <w:b w:val="false"/>
                <w:i w:val="false"/>
                <w:color w:val="000000"/>
                <w:sz w:val="20"/>
              </w:rPr>
              <w:t>№23/16-V</w:t>
            </w:r>
            <w:r>
              <w:br/>
            </w:r>
            <w:r>
              <w:rPr>
                <w:rFonts w:ascii="Times New Roman"/>
                <w:b w:val="false"/>
                <w:i w:val="false"/>
                <w:color w:val="000000"/>
                <w:sz w:val="20"/>
              </w:rPr>
              <w:t>Риддер қалалық мәслихаттың</w:t>
            </w:r>
            <w:r>
              <w:br/>
            </w:r>
            <w:r>
              <w:rPr>
                <w:rFonts w:ascii="Times New Roman"/>
                <w:b w:val="false"/>
                <w:i w:val="false"/>
                <w:color w:val="000000"/>
                <w:sz w:val="20"/>
              </w:rPr>
              <w:t>ХХIII сессиясының шешіміне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2015 жылға арналған Риддер қаласының бюджеті</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1159"/>
        <w:gridCol w:w="677"/>
        <w:gridCol w:w="434"/>
        <w:gridCol w:w="5772"/>
        <w:gridCol w:w="35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3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w:t>
            </w:r>
            <w:r>
              <w:br/>
            </w:r>
            <w:r>
              <w:rPr>
                <w:rFonts w:ascii="Times New Roman"/>
                <w:b w:val="false"/>
                <w:i w:val="false"/>
                <w:color w:val="000000"/>
                <w:sz w:val="20"/>
              </w:rPr>
              <w:t>мың теңге</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1.Кірістер</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3025942</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2988486</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Табыс салығы</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1238838</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1237838</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859592</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859592</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784478</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401761</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салығы</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212180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құралдарына салынатын салықтар</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170317</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74987</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Акциздер </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10420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42000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және кәсіби қызметті жүргізгені үшін алынатын салымдар</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20159</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Құмар ойын бизнеске салық</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2408</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31591</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31591</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7456</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7456</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5136</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2320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капиталды сатудан түскен түсімдер</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30000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30000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сату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18000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12000</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636"/>
        <w:gridCol w:w="1136"/>
        <w:gridCol w:w="1136"/>
        <w:gridCol w:w="6116"/>
        <w:gridCol w:w="247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Сомасы,</w:t>
            </w:r>
            <w:r>
              <w:br/>
            </w:r>
            <w:r>
              <w:rPr>
                <w:rFonts w:ascii="Times New Roman"/>
                <w:b w:val="false"/>
                <w:i w:val="false"/>
                <w:color w:val="000000"/>
                <w:sz w:val="20"/>
              </w:rPr>
              <w:t>мың теңге</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Бюджеттiк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ІІ. Шығындар</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3025942</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140829</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96005</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мәслихаттың аппараты</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14502</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14502</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81503</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81503</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24870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24870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22597</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2185</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88</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19954</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19954</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19954</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14121</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11789</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11789</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11789</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2332</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2332</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2332</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қауіпсіздік, құқықтық, сот, қылмыстық – атқару қызметі</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9674</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9674</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9674</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 жол жүрісі қауіпсіздігін қамтамасыз ету</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9674</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1656529</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251988</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251988</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251988</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1247477</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1247477</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1162231</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85246</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157064</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119396</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6322</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29492</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Жетім баланы (жетім балаларды) және ата-аналардың қамқорынсыз қалған баланы (балаларды) күтіп ұстауға асыраушыларына (қамқоршыларға) ай сайынғы ақшалай қаражат төлемдері</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29819</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895</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52868</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37668</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37668</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161277</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130233</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130233</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47395</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4469</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13510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19567</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Үйден тәрбиеленіп оқылатын мүгедек балаларды материалдық қамтамасыз ету</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6340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24662</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999</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13168</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31044</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31044</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30380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664</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292335</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31432</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2863</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Кондоминиум объектілеріне техникалық паспорттар дайындау</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2863</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19466</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19466</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479</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9103</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9103</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13304</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13304</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058</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13304</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247599</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247599</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40797</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23684</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Жерлеу орындарын күтіп-ұстау және туысы жоқтарды жерлеу</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2585</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180533</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251122</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59489</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59489</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59489</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Спорт</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79665</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35065</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8087</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8003</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3014</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15961</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44600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44600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66458</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49884</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41201</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тілді және Қазақстан халықтарының басқа да тілдерін дамыту </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8683</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16574</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Газеттер мен журналдар арқылы мемлекеттік ақпараттық саясатын жүргізу жөніндегі қызметтер</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7809</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8765</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45510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11349</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9922</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1427</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34161</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13021</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21140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18766</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2561</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475</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2561</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2290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12483</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12483</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12483</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3722</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475</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3722</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3722</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23976</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23976</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23976</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11743</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12233</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333598</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333598</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333598</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328598</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123715</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123715</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60500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60500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36047</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16047</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8000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085</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8000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475</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19168</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19168</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VІ.Бюджет тапшылығын қаржыландыру (профицитін пайдалану)</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27 желтоқсан</w:t>
            </w:r>
            <w:r>
              <w:br/>
            </w:r>
            <w:r>
              <w:rPr>
                <w:rFonts w:ascii="Times New Roman"/>
                <w:b w:val="false"/>
                <w:i w:val="false"/>
                <w:color w:val="000000"/>
                <w:sz w:val="20"/>
              </w:rPr>
              <w:t>№ 23/16-V</w:t>
            </w:r>
            <w:r>
              <w:br/>
            </w:r>
            <w:r>
              <w:rPr>
                <w:rFonts w:ascii="Times New Roman"/>
                <w:b w:val="false"/>
                <w:i w:val="false"/>
                <w:color w:val="000000"/>
                <w:sz w:val="20"/>
              </w:rPr>
              <w:t>Риддер қалалық мәслихаттың</w:t>
            </w:r>
            <w:r>
              <w:br/>
            </w:r>
            <w:r>
              <w:rPr>
                <w:rFonts w:ascii="Times New Roman"/>
                <w:b w:val="false"/>
                <w:i w:val="false"/>
                <w:color w:val="000000"/>
                <w:sz w:val="20"/>
              </w:rPr>
              <w:t>ХХIII сессиясының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2016 жылға арналған Риддер қаласының бюджеті</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1058"/>
        <w:gridCol w:w="840"/>
        <w:gridCol w:w="840"/>
        <w:gridCol w:w="5272"/>
        <w:gridCol w:w="34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3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1.Кірістер</w:t>
            </w: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3140701</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3098885</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Табыс салығы</w:t>
            </w: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1297075</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1297075</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873602</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873602</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817094</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409796</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салығы</w:t>
            </w: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212180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құралдарына салынатын салықтар</w:t>
            </w: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194898</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77309</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Акциздер </w:t>
            </w: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11164</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Кәсіпкерлік және кәсіби қызметті жүргізгені үшін алынатын салымдар</w:t>
            </w: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21569</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Құмар ойын бизнеске салық</w:t>
            </w: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33805</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33805</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7816</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7816</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5496</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капиталды сатудан түскен түсімдер</w:t>
            </w: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Жерді сату</w:t>
            </w: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r>
              <w:br/>
            </w:r>
            <w:r>
              <w:rPr>
                <w:rFonts w:ascii="Times New Roman"/>
                <w:b w:val="false"/>
                <w:i w:val="false"/>
                <w:color w:val="000000"/>
                <w:sz w:val="20"/>
              </w:rPr>
              <w:t>
</w:t>
            </w:r>
          </w:p>
        </w:tc>
      </w:tr>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469"/>
        <w:gridCol w:w="1139"/>
        <w:gridCol w:w="1140"/>
        <w:gridCol w:w="6132"/>
        <w:gridCol w:w="261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Бюджеттiк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ІІ. Шығындар</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3140701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144439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98497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мәслихаттың аппараты</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83722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83722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қауіпсіздік, құқықтық, сот, қылмыстық – атқару қызметі</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мекендерде жол жүрісі қауіпсіздігін қамтамасыз ету</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1664625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256661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256661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1269042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1269042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1183204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85838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138922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127456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Жетім баланы (жетім балаларды) және ата-аналардың қамқорынсыз қалған баланы (балаларды) күтіп ұстауға асыраушыларына (қамқоршыларға) ай сайынғы ақшалай қаражат төлемдері</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31910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067</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56569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169562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137810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137810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Үйден тәрбиеленіп оқылатын мүгедек балаларды материалдық қамтамасыз ету</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31752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31752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31042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269750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031</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Кондоминиум объектілеріне техникалық паспорттар дайындау</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479</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028</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шаруашылықты дамыту</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227915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227915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Елдi мекендердегі көшелерді жарықтандыру</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43653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Жерлеу орындарын күтіп-ұстау және туысы жоқтарды жерлеу</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156154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228680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Спорт</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51780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36780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68394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50659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41820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Мемлекеттік тілді және Қазақстан халықтарының басқа да тілдерін дамыту </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Газеттер мен журналдар арқылы мемлекеттік ақпараттық саясатын жүргізу жөніндегі қызметтер</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8356</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9379</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455</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032</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456</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35637</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13475</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19234</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475</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463</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475</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12152</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496600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496600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496600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023</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351600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98731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98731</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452</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16463</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475</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19468</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ІV. Қаржы активтерімен жасалатын операциялар бойынша сальдо</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VІ.Бюджет тапшылығын қаржыландыру (профицитін пайдалану)</w:t>
            </w:r>
            <w:r>
              <w:br/>
            </w:r>
            <w:r>
              <w:rPr>
                <w:rFonts w:ascii="Times New Roman"/>
                <w:b w:val="false"/>
                <w:i w:val="false"/>
                <w:color w:val="000000"/>
                <w:sz w:val="20"/>
              </w:rPr>
              <w:t>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27 желтоқсан</w:t>
            </w:r>
            <w:r>
              <w:br/>
            </w:r>
            <w:r>
              <w:rPr>
                <w:rFonts w:ascii="Times New Roman"/>
                <w:b w:val="false"/>
                <w:i w:val="false"/>
                <w:color w:val="000000"/>
                <w:sz w:val="20"/>
              </w:rPr>
              <w:t>№ 23/16-V</w:t>
            </w:r>
            <w:r>
              <w:br/>
            </w:r>
            <w:r>
              <w:rPr>
                <w:rFonts w:ascii="Times New Roman"/>
                <w:b w:val="false"/>
                <w:i w:val="false"/>
                <w:color w:val="000000"/>
                <w:sz w:val="20"/>
              </w:rPr>
              <w:t>Риддер қалалық мәслихаттың</w:t>
            </w:r>
            <w:r>
              <w:br/>
            </w:r>
            <w:r>
              <w:rPr>
                <w:rFonts w:ascii="Times New Roman"/>
                <w:b w:val="false"/>
                <w:i w:val="false"/>
                <w:color w:val="000000"/>
                <w:sz w:val="20"/>
              </w:rPr>
              <w:t>ХХIII сессиясының шешіміне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2014 жылға арналған қалалық бюджетті орындау кезінде секвестрлеуге жатпайтын бюджеттік бағдарламалардың тізбесі</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1"/>
        <w:gridCol w:w="2896"/>
        <w:gridCol w:w="2896"/>
        <w:gridCol w:w="44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ББӘ</w:t>
            </w: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r>
      <w:tr>
        <w:trPr>
          <w:trHeight w:val="30" w:hRule="atLeast"/>
        </w:trPr>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27 желтоқсан</w:t>
            </w:r>
            <w:r>
              <w:br/>
            </w:r>
            <w:r>
              <w:rPr>
                <w:rFonts w:ascii="Times New Roman"/>
                <w:b w:val="false"/>
                <w:i w:val="false"/>
                <w:color w:val="000000"/>
                <w:sz w:val="20"/>
              </w:rPr>
              <w:t>№23/16-V</w:t>
            </w:r>
            <w:r>
              <w:br/>
            </w:r>
            <w:r>
              <w:rPr>
                <w:rFonts w:ascii="Times New Roman"/>
                <w:b w:val="false"/>
                <w:i w:val="false"/>
                <w:color w:val="000000"/>
                <w:sz w:val="20"/>
              </w:rPr>
              <w:t>Риддер қалалық мәслихаттың</w:t>
            </w:r>
            <w:r>
              <w:br/>
            </w:r>
            <w:r>
              <w:rPr>
                <w:rFonts w:ascii="Times New Roman"/>
                <w:b w:val="false"/>
                <w:i w:val="false"/>
                <w:color w:val="000000"/>
                <w:sz w:val="20"/>
              </w:rPr>
              <w:t>ХХIII сессиясының шешіміне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Облыстық бюджеттен берілген нысаналы даму трансферттердің сомасын бөлу</w:t>
      </w:r>
    </w:p>
    <w:p>
      <w:pPr>
        <w:spacing w:after="0"/>
        <w:ind w:left="0"/>
        <w:jc w:val="left"/>
      </w:pPr>
      <w:r>
        <w:rPr>
          <w:rFonts w:ascii="Times New Roman"/>
          <w:b w:val="false"/>
          <w:i w:val="false"/>
          <w:color w:val="ff0000"/>
          <w:sz w:val="28"/>
        </w:rPr>
        <w:t xml:space="preserve">      Ескерту. 5-қосымша жаңа редакцияда - Шығыс Қазақстан облысы Риддер қалалық мәслихатының 29.10.2014 </w:t>
      </w:r>
      <w:r>
        <w:rPr>
          <w:rFonts w:ascii="Times New Roman"/>
          <w:b w:val="false"/>
          <w:i w:val="false"/>
          <w:color w:val="ff0000"/>
          <w:sz w:val="28"/>
        </w:rPr>
        <w:t>№ 29/3-V</w:t>
      </w:r>
      <w:r>
        <w:rPr>
          <w:rFonts w:ascii="Times New Roman"/>
          <w:b w:val="false"/>
          <w:i w:val="false"/>
          <w:color w:val="ff0000"/>
          <w:sz w:val="28"/>
        </w:rPr>
        <w:t xml:space="preserve"> шешімімен (01.01.2014 бастап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
        <w:gridCol w:w="544"/>
        <w:gridCol w:w="544"/>
        <w:gridCol w:w="3754"/>
        <w:gridCol w:w="1024"/>
        <w:gridCol w:w="1024"/>
        <w:gridCol w:w="2936"/>
        <w:gridCol w:w="864"/>
        <w:gridCol w:w="1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0"/>
          <w:p>
            <w:pPr>
              <w:spacing w:after="20"/>
              <w:ind w:left="20"/>
              <w:jc w:val="both"/>
            </w:pPr>
            <w:r>
              <w:rPr>
                <w:rFonts w:ascii="Times New Roman"/>
                <w:b w:val="false"/>
                <w:i w:val="false"/>
                <w:color w:val="000000"/>
                <w:sz w:val="20"/>
              </w:rPr>
              <w:t>Білім беру объектілерінің құрылысы және қайта құруға</w:t>
            </w:r>
            <w:r>
              <w:br/>
            </w:r>
            <w:r>
              <w:rPr>
                <w:rFonts w:ascii="Times New Roman"/>
                <w:b w:val="false"/>
                <w:i w:val="false"/>
                <w:color w:val="000000"/>
                <w:sz w:val="20"/>
              </w:rPr>
              <w:t>
 </w:t>
            </w:r>
            <w:r>
              <w:br/>
            </w:r>
            <w:r>
              <w:rPr>
                <w:rFonts w:ascii="Times New Roman"/>
                <w:b w:val="false"/>
                <w:i w:val="false"/>
                <w:color w:val="000000"/>
                <w:sz w:val="20"/>
              </w:rPr>
              <w:t>
</w:t>
            </w:r>
          </w:p>
          <w:bookmarkEnd w:id="0"/>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шеңберінде тұрғын үй салу және (немесе) сатып алу және инженерлік- коммуникациялық инфрақұрылымды дамыту (немесе) сатып алуға</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дамытуға</w:t>
            </w:r>
            <w:r>
              <w:br/>
            </w:r>
            <w:r>
              <w:rPr>
                <w:rFonts w:ascii="Times New Roman"/>
                <w:b w:val="false"/>
                <w:i w:val="false"/>
                <w:color w:val="000000"/>
                <w:sz w:val="20"/>
              </w:rPr>
              <w:t>
 </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алуға</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464099</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196743</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198790</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41293</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27273</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196743</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196743</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196743</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196743</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196743</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196743</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коммуналдық шаруашылық</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267356</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198790</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41293</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27273</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267356</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198790</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41293</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27273</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27273</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27273</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072</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қамту-2020 Жол картасы шеңберінде тұрғын үй салу және (немесе) сатып алу және инженерлік- коммуникациялық инфрақұрылымды дамыту (немесе) сатып алу және жастарға арналған жатақханаларды салу, сатып алу, салып бітіру</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198790</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198790</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41293</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41293</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27 желтоқсан</w:t>
            </w:r>
            <w:r>
              <w:br/>
            </w:r>
            <w:r>
              <w:rPr>
                <w:rFonts w:ascii="Times New Roman"/>
                <w:b w:val="false"/>
                <w:i w:val="false"/>
                <w:color w:val="000000"/>
                <w:sz w:val="20"/>
              </w:rPr>
              <w:t>№23/16-V</w:t>
            </w:r>
            <w:r>
              <w:br/>
            </w:r>
            <w:r>
              <w:rPr>
                <w:rFonts w:ascii="Times New Roman"/>
                <w:b w:val="false"/>
                <w:i w:val="false"/>
                <w:color w:val="000000"/>
                <w:sz w:val="20"/>
              </w:rPr>
              <w:t>Риддер қалалық мәслихаттың</w:t>
            </w:r>
            <w:r>
              <w:br/>
            </w:r>
            <w:r>
              <w:rPr>
                <w:rFonts w:ascii="Times New Roman"/>
                <w:b w:val="false"/>
                <w:i w:val="false"/>
                <w:color w:val="000000"/>
                <w:sz w:val="20"/>
              </w:rPr>
              <w:t>ХХIII сессиясының шешіміне</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Моноқалаларды дамытудың 2012-2020 жылдарға арналған Бағдарламасы шеңберінде бюжеттік инвестициялық жобаларды іске асыруға облыстық бюджеттен берілген нысаналы даму трансферттердің сомасын бөлу</w:t>
      </w:r>
    </w:p>
    <w:p>
      <w:pPr>
        <w:spacing w:after="0"/>
        <w:ind w:left="0"/>
        <w:jc w:val="left"/>
      </w:pPr>
      <w:r>
        <w:rPr>
          <w:rFonts w:ascii="Times New Roman"/>
          <w:b w:val="false"/>
          <w:i w:val="false"/>
          <w:color w:val="ff0000"/>
          <w:sz w:val="28"/>
        </w:rPr>
        <w:t xml:space="preserve">      Ескерту. 6-қосымша жаңа редакцияда - Шығыс Қазақстан облысы Риддер қалалық мәслихатының 22.07.2014 </w:t>
      </w:r>
      <w:r>
        <w:rPr>
          <w:rFonts w:ascii="Times New Roman"/>
          <w:b w:val="false"/>
          <w:i w:val="false"/>
          <w:color w:val="ff0000"/>
          <w:sz w:val="28"/>
        </w:rPr>
        <w:t>№ 28/17-V</w:t>
      </w:r>
      <w:r>
        <w:rPr>
          <w:rFonts w:ascii="Times New Roman"/>
          <w:b w:val="false"/>
          <w:i w:val="false"/>
          <w:color w:val="ff0000"/>
          <w:sz w:val="28"/>
        </w:rPr>
        <w:t xml:space="preserve"> шешімімен (01.01.2014 бастап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803"/>
        <w:gridCol w:w="803"/>
        <w:gridCol w:w="3292"/>
        <w:gridCol w:w="1754"/>
        <w:gridCol w:w="1685"/>
        <w:gridCol w:w="1686"/>
        <w:gridCol w:w="16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w:t>
            </w:r>
            <w:r>
              <w:br/>
            </w:r>
            <w:r>
              <w:rPr>
                <w:rFonts w:ascii="Times New Roman"/>
                <w:b w:val="false"/>
                <w:i w:val="false"/>
                <w:color w:val="000000"/>
                <w:sz w:val="20"/>
              </w:rPr>
              <w:t>
(мың теңге)</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ішіінде:</w:t>
            </w: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60-пәтерлі тұрғын үй құрылысына 11 позиция</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60-пәтерлі тұрғын үй құрылысына 12 позиция</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60-пәтерлі тұрғын үй құрылысына 13 позиция</w:t>
            </w: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452544,8</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135124</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135075</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135075</w:t>
            </w: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452544,8</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135124</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135075</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135075</w:t>
            </w: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17270,8</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17270,8</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435274</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135124</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135075</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135075</w:t>
            </w: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435274</w:t>
            </w: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135124</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135075</w:t>
            </w: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135075</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кестенің жалғасы:</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876"/>
        <w:gridCol w:w="876"/>
        <w:gridCol w:w="3590"/>
        <w:gridCol w:w="1913"/>
        <w:gridCol w:w="1494"/>
        <w:gridCol w:w="1683"/>
        <w:gridCol w:w="12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ішіінде:</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қаласында 5 тұрғын үйдің құрылысына жоба-сметалық құжаттар әзірлеуге</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қаласында Үлбі өзені арқылы өтетін көпірдің құрылысына</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қаласында Быструха өзені арқылы өтетін көпірдің құрылысына</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452544,8</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16376,4</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894,4</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452544,8</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16376,4</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894,4</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17270,8</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16376,4</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894,4</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17270,8</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16376,4</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894,4</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435274</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r>
              <w:br/>
            </w:r>
            <w:r>
              <w:rPr>
                <w:rFonts w:ascii="Times New Roman"/>
                <w:b w:val="false"/>
                <w:i w:val="false"/>
                <w:color w:val="000000"/>
                <w:sz w:val="20"/>
              </w:rPr>
              <w:t>
</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435274</w:t>
            </w: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27 желтоқсан</w:t>
            </w:r>
            <w:r>
              <w:br/>
            </w:r>
            <w:r>
              <w:rPr>
                <w:rFonts w:ascii="Times New Roman"/>
                <w:b w:val="false"/>
                <w:i w:val="false"/>
                <w:color w:val="000000"/>
                <w:sz w:val="20"/>
              </w:rPr>
              <w:t>№23/16-V</w:t>
            </w:r>
            <w:r>
              <w:br/>
            </w:r>
            <w:r>
              <w:rPr>
                <w:rFonts w:ascii="Times New Roman"/>
                <w:b w:val="false"/>
                <w:i w:val="false"/>
                <w:color w:val="000000"/>
                <w:sz w:val="20"/>
              </w:rPr>
              <w:t>Риддер қалалық мәслихаттың</w:t>
            </w:r>
            <w:r>
              <w:br/>
            </w:r>
            <w:r>
              <w:rPr>
                <w:rFonts w:ascii="Times New Roman"/>
                <w:b w:val="false"/>
                <w:i w:val="false"/>
                <w:color w:val="000000"/>
                <w:sz w:val="20"/>
              </w:rPr>
              <w:t>ХХIII сессиясының шешіміне</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Республикалық бюджеттен берілген ағымдағы нысаналы трансферттердің сомасын бөлу</w:t>
      </w:r>
    </w:p>
    <w:p>
      <w:pPr>
        <w:spacing w:after="0"/>
        <w:ind w:left="0"/>
        <w:jc w:val="left"/>
      </w:pPr>
      <w:r>
        <w:rPr>
          <w:rFonts w:ascii="Times New Roman"/>
          <w:b w:val="false"/>
          <w:i w:val="false"/>
          <w:color w:val="ff0000"/>
          <w:sz w:val="28"/>
        </w:rPr>
        <w:t xml:space="preserve">      Ескерту. 7-қосымша жаңа редакцияда - Шығыс Қазақстан облысы Риддер қалалық мәслихатының 29.10.2014 </w:t>
      </w:r>
      <w:r>
        <w:rPr>
          <w:rFonts w:ascii="Times New Roman"/>
          <w:b w:val="false"/>
          <w:i w:val="false"/>
          <w:color w:val="ff0000"/>
          <w:sz w:val="28"/>
        </w:rPr>
        <w:t>№ 29/3-V</w:t>
      </w:r>
      <w:r>
        <w:rPr>
          <w:rFonts w:ascii="Times New Roman"/>
          <w:b w:val="false"/>
          <w:i w:val="false"/>
          <w:color w:val="ff0000"/>
          <w:sz w:val="28"/>
        </w:rPr>
        <w:t xml:space="preserve"> шешімімен (01.01.2014 бастап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1023"/>
        <w:gridCol w:w="1023"/>
        <w:gridCol w:w="2030"/>
        <w:gridCol w:w="1924"/>
        <w:gridCol w:w="1925"/>
        <w:gridCol w:w="1449"/>
        <w:gridCol w:w="220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тапсырмасын іске асыруға</w:t>
            </w:r>
            <w:r>
              <w:br/>
            </w:r>
            <w:r>
              <w:rPr>
                <w:rFonts w:ascii="Times New Roman"/>
                <w:b w:val="false"/>
                <w:i w:val="false"/>
                <w:color w:val="000000"/>
                <w:sz w:val="20"/>
              </w:rPr>
              <w:t>
</w:t>
            </w:r>
          </w:p>
          <w:bookmarkEnd w:id="2"/>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Үшдеңгейлі жүйесі бойынша біліктілікті арттырудан өткен мұғалімдерге еңбекақыны арттыруға</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білімді жан басына шаққандағы қаржыландыруды сынақтан өткізуге</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495431</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167946</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9069</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312275</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489290</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167946</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9069</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312275</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489290</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167946</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9069</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312275</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321344</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9069</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312275</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167946</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167946</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6141</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6141</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470</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025</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5621</w:t>
            </w: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1119"/>
        <w:gridCol w:w="1119"/>
        <w:gridCol w:w="2221"/>
        <w:gridCol w:w="2105"/>
        <w:gridCol w:w="1915"/>
        <w:gridCol w:w="1119"/>
        <w:gridCol w:w="19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4"/>
          <w:p>
            <w:pPr>
              <w:spacing w:after="20"/>
              <w:ind w:left="20"/>
              <w:jc w:val="both"/>
            </w:pPr>
            <w:r>
              <w:rPr>
                <w:rFonts w:ascii="Times New Roman"/>
                <w:b w:val="false"/>
                <w:i w:val="false"/>
                <w:color w:val="000000"/>
                <w:sz w:val="20"/>
              </w:rPr>
              <w:t>Табыстары ең төменгі күнкөріс деңгейінен төмен отбасыларына келісілген қаржылай көмекті енгізуге</w:t>
            </w:r>
            <w:r>
              <w:br/>
            </w:r>
            <w:r>
              <w:rPr>
                <w:rFonts w:ascii="Times New Roman"/>
                <w:b w:val="false"/>
                <w:i w:val="false"/>
                <w:color w:val="000000"/>
                <w:sz w:val="20"/>
              </w:rPr>
              <w:t>
</w:t>
            </w:r>
          </w:p>
          <w:bookmarkEnd w:id="4"/>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көмекті төлеуге</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жәрдемақыларды төлеуге</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495431</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5621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470</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489290</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464</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489290</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321344</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040</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167946</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6141</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5621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470</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6141</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5621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470</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470</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470</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025</w:t>
            </w: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5621</w:t>
            </w: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5621</w:t>
            </w: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 23/16-V</w:t>
            </w:r>
            <w:r>
              <w:br/>
            </w:r>
            <w:r>
              <w:rPr>
                <w:rFonts w:ascii="Times New Roman"/>
                <w:b w:val="false"/>
                <w:i w:val="false"/>
                <w:color w:val="000000"/>
                <w:sz w:val="20"/>
              </w:rPr>
              <w:t>Риддер қалалық мәслихаттың</w:t>
            </w:r>
            <w:r>
              <w:br/>
            </w:r>
            <w:r>
              <w:rPr>
                <w:rFonts w:ascii="Times New Roman"/>
                <w:b w:val="false"/>
                <w:i w:val="false"/>
                <w:color w:val="000000"/>
                <w:sz w:val="20"/>
              </w:rPr>
              <w:t>ХХIII сессиясының шешіміне</w:t>
            </w:r>
            <w:r>
              <w:br/>
            </w:r>
            <w:r>
              <w:rPr>
                <w:rFonts w:ascii="Times New Roman"/>
                <w:b w:val="false"/>
                <w:i w:val="false"/>
                <w:color w:val="000000"/>
                <w:sz w:val="20"/>
              </w:rPr>
              <w:t xml:space="preserve">7-1 қосымша </w:t>
            </w:r>
          </w:p>
        </w:tc>
      </w:tr>
    </w:tbl>
    <w:p>
      <w:pPr>
        <w:spacing w:after="0"/>
        <w:ind w:left="0"/>
        <w:jc w:val="left"/>
      </w:pPr>
      <w:r>
        <w:rPr>
          <w:rFonts w:ascii="Times New Roman"/>
          <w:b/>
          <w:i w:val="false"/>
          <w:color w:val="000000"/>
        </w:rPr>
        <w:t xml:space="preserve"> Жергілікті бюджеттен қаржыланатын мемлекеттік қызметшілерге жатпайтын мемлекеттік мекемелер қызметкерлерінің, сонымен бірге мемлекеттік кәсіпорындардың қызметкерлерінің еңбек ақысына еңбектің ерекше жағдайы үшін айсайынғы үстемеақы төлеуге республикалық бюджеттен берілген ағымдағы нысаналы трансферттердің сомасын бөлу</w:t>
      </w:r>
    </w:p>
    <w:p>
      <w:pPr>
        <w:spacing w:after="0"/>
        <w:ind w:left="0"/>
        <w:jc w:val="left"/>
      </w:pPr>
      <w:r>
        <w:rPr>
          <w:rFonts w:ascii="Times New Roman"/>
          <w:b w:val="false"/>
          <w:i w:val="false"/>
          <w:color w:val="ff0000"/>
          <w:sz w:val="28"/>
        </w:rPr>
        <w:t xml:space="preserve">      Ескерту. Шешім 7-1 қосымшамен толықтырылды - Шығыс Қазақстан облысы Риддер қалалық мәслихатының 23.04.2014 </w:t>
      </w:r>
      <w:r>
        <w:rPr>
          <w:rFonts w:ascii="Times New Roman"/>
          <w:b w:val="false"/>
          <w:i w:val="false"/>
          <w:color w:val="ff0000"/>
          <w:sz w:val="28"/>
        </w:rPr>
        <w:t>№ 26-15-V</w:t>
      </w:r>
      <w:r>
        <w:rPr>
          <w:rFonts w:ascii="Times New Roman"/>
          <w:b w:val="false"/>
          <w:i w:val="false"/>
          <w:color w:val="ff0000"/>
          <w:sz w:val="28"/>
        </w:rPr>
        <w:t xml:space="preserve"> шешімімен (01.01.2014 бастап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
        <w:gridCol w:w="1356"/>
        <w:gridCol w:w="1356"/>
        <w:gridCol w:w="6520"/>
        <w:gridCol w:w="20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ББӘ</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77069</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64838</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64838</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48272</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4943</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11595</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 инспекциясы бөлімі</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6362</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5246</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Жастар саясаты саласында iс-шараларды iске асыру</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r>
              <w:br/>
            </w:r>
            <w:r>
              <w:rPr>
                <w:rFonts w:ascii="Times New Roman"/>
                <w:b w:val="false"/>
                <w:i w:val="false"/>
                <w:color w:val="000000"/>
                <w:sz w:val="20"/>
              </w:rPr>
              <w:t>
</w:t>
            </w:r>
          </w:p>
        </w:tc>
      </w:tr>
      <w:tr>
        <w:trPr>
          <w:trHeight w:val="30" w:hRule="atLeast"/>
        </w:trPr>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27 желтоқсан</w:t>
            </w:r>
            <w:r>
              <w:br/>
            </w:r>
            <w:r>
              <w:rPr>
                <w:rFonts w:ascii="Times New Roman"/>
                <w:b w:val="false"/>
                <w:i w:val="false"/>
                <w:color w:val="000000"/>
                <w:sz w:val="20"/>
              </w:rPr>
              <w:t>№23/16-V</w:t>
            </w:r>
            <w:r>
              <w:br/>
            </w:r>
            <w:r>
              <w:rPr>
                <w:rFonts w:ascii="Times New Roman"/>
                <w:b w:val="false"/>
                <w:i w:val="false"/>
                <w:color w:val="000000"/>
                <w:sz w:val="20"/>
              </w:rPr>
              <w:t>Риддер қалалық мәслихаттың</w:t>
            </w:r>
            <w:r>
              <w:br/>
            </w:r>
            <w:r>
              <w:rPr>
                <w:rFonts w:ascii="Times New Roman"/>
                <w:b w:val="false"/>
                <w:i w:val="false"/>
                <w:color w:val="000000"/>
                <w:sz w:val="20"/>
              </w:rPr>
              <w:t>ХХIII сессиясының шешіміне</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Республикалық бюджеттен берілген нысаналы даму трансферттердің сомасын бөлу</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1184"/>
        <w:gridCol w:w="1184"/>
        <w:gridCol w:w="2413"/>
        <w:gridCol w:w="2116"/>
        <w:gridCol w:w="2539"/>
        <w:gridCol w:w="21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ББӘ</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салу және (немесе) сатып алуға</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дамытуға</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584949</w:t>
            </w: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401949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584949</w:t>
            </w: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401949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584949</w:t>
            </w: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401949</w:t>
            </w:r>
            <w:r>
              <w:br/>
            </w:r>
            <w:r>
              <w:rPr>
                <w:rFonts w:ascii="Times New Roman"/>
                <w:b w:val="false"/>
                <w:i w:val="false"/>
                <w:color w:val="000000"/>
                <w:sz w:val="20"/>
              </w:rPr>
              <w:t>
</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401949</w:t>
            </w: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401949</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27 желтоқсан</w:t>
            </w:r>
            <w:r>
              <w:br/>
            </w:r>
            <w:r>
              <w:rPr>
                <w:rFonts w:ascii="Times New Roman"/>
                <w:b w:val="false"/>
                <w:i w:val="false"/>
                <w:color w:val="000000"/>
                <w:sz w:val="20"/>
              </w:rPr>
              <w:t>№ 23/16-V</w:t>
            </w:r>
            <w:r>
              <w:br/>
            </w:r>
            <w:r>
              <w:rPr>
                <w:rFonts w:ascii="Times New Roman"/>
                <w:b w:val="false"/>
                <w:i w:val="false"/>
                <w:color w:val="000000"/>
                <w:sz w:val="20"/>
              </w:rPr>
              <w:t xml:space="preserve">Риддер қалалық мәслихаттың </w:t>
            </w:r>
            <w:r>
              <w:br/>
            </w:r>
            <w:r>
              <w:rPr>
                <w:rFonts w:ascii="Times New Roman"/>
                <w:b w:val="false"/>
                <w:i w:val="false"/>
                <w:color w:val="000000"/>
                <w:sz w:val="20"/>
              </w:rPr>
              <w:t xml:space="preserve">ХХIII сессиясының шешіміне </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w:t>
      </w:r>
      <w:r>
        <w:rPr>
          <w:rFonts w:ascii="Times New Roman"/>
          <w:b/>
          <w:i w:val="false"/>
          <w:color w:val="000000"/>
        </w:rPr>
        <w:t xml:space="preserve">Моноқалаларды дамытудың 2012-2020 жылдарға арналған бағдарламасы </w:t>
      </w:r>
      <w:r>
        <w:rPr>
          <w:rFonts w:ascii="Times New Roman"/>
          <w:b/>
          <w:i w:val="false"/>
          <w:color w:val="000000"/>
        </w:rPr>
        <w:t>шеңберінде бюжеттік инвестициялық жобаларды іске асыруға республикалық бюджеттен берілген нысаналы даму трансферттердің сомасын бөлу</w:t>
      </w:r>
    </w:p>
    <w:p>
      <w:pPr>
        <w:spacing w:after="0"/>
        <w:ind w:left="0"/>
        <w:jc w:val="left"/>
      </w:pPr>
      <w:r>
        <w:rPr>
          <w:rFonts w:ascii="Times New Roman"/>
          <w:b w:val="false"/>
          <w:i w:val="false"/>
          <w:color w:val="ff0000"/>
          <w:sz w:val="28"/>
        </w:rPr>
        <w:t xml:space="preserve">      Ескерту. 9-қосымша жаңа редакцияда - Шығыс Қазақстан облысы Риддер қалалық мәслихатының 29.10.2014 </w:t>
      </w:r>
      <w:r>
        <w:rPr>
          <w:rFonts w:ascii="Times New Roman"/>
          <w:b w:val="false"/>
          <w:i w:val="false"/>
          <w:color w:val="ff0000"/>
          <w:sz w:val="28"/>
        </w:rPr>
        <w:t>№ 29/3-V</w:t>
      </w:r>
      <w:r>
        <w:rPr>
          <w:rFonts w:ascii="Times New Roman"/>
          <w:b w:val="false"/>
          <w:i w:val="false"/>
          <w:color w:val="ff0000"/>
          <w:sz w:val="28"/>
        </w:rPr>
        <w:t xml:space="preserve"> шешімімен (01.01.2014 бастап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758"/>
        <w:gridCol w:w="759"/>
        <w:gridCol w:w="3479"/>
        <w:gridCol w:w="1427"/>
        <w:gridCol w:w="1781"/>
        <w:gridCol w:w="1781"/>
        <w:gridCol w:w="17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6"/>
          <w:p>
            <w:pPr>
              <w:spacing w:after="20"/>
              <w:ind w:left="20"/>
              <w:jc w:val="both"/>
            </w:pPr>
            <w:r>
              <w:rPr>
                <w:rFonts w:ascii="Times New Roman"/>
                <w:b w:val="false"/>
                <w:i w:val="false"/>
                <w:color w:val="000000"/>
                <w:sz w:val="20"/>
              </w:rPr>
              <w:t>60-пәтерлі тұрғын үй құрылысына 11 позиция</w:t>
            </w:r>
            <w:r>
              <w:br/>
            </w:r>
            <w:r>
              <w:rPr>
                <w:rFonts w:ascii="Times New Roman"/>
                <w:b w:val="false"/>
                <w:i w:val="false"/>
                <w:color w:val="000000"/>
                <w:sz w:val="20"/>
              </w:rPr>
              <w:t>
</w:t>
            </w:r>
          </w:p>
          <w:bookmarkEnd w:id="6"/>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60-пәтерлі тұрғын үй құрылысына 12 позиция</w:t>
            </w: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60-пәтерлі тұрғын үй құрылысына 13 позиция</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7"/>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748517</w:t>
            </w: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100062</w:t>
            </w: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100061</w:t>
            </w: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100061</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748517</w:t>
            </w: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100062</w:t>
            </w: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100061</w:t>
            </w: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100061</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397034</w:t>
            </w: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085</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397034</w:t>
            </w: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351483</w:t>
            </w: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100062</w:t>
            </w: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100061</w:t>
            </w: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100061</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085</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351483</w:t>
            </w: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100062</w:t>
            </w: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100061</w:t>
            </w: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100061</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
        <w:gridCol w:w="701"/>
        <w:gridCol w:w="701"/>
        <w:gridCol w:w="3215"/>
        <w:gridCol w:w="1319"/>
        <w:gridCol w:w="1956"/>
        <w:gridCol w:w="1957"/>
        <w:gridCol w:w="978"/>
        <w:gridCol w:w="9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8"/>
          <w:p>
            <w:pPr>
              <w:spacing w:after="20"/>
              <w:ind w:left="20"/>
              <w:jc w:val="both"/>
            </w:pPr>
            <w:r>
              <w:rPr>
                <w:rFonts w:ascii="Times New Roman"/>
                <w:b w:val="false"/>
                <w:i w:val="false"/>
                <w:color w:val="000000"/>
                <w:sz w:val="20"/>
              </w:rPr>
              <w:t>60-пәтерлі тұрғын үйдің инженерлік желілеріне және абаттандыруға 11 позиция</w:t>
            </w:r>
            <w:r>
              <w:br/>
            </w:r>
            <w:r>
              <w:rPr>
                <w:rFonts w:ascii="Times New Roman"/>
                <w:b w:val="false"/>
                <w:i w:val="false"/>
                <w:color w:val="000000"/>
                <w:sz w:val="20"/>
              </w:rPr>
              <w:t>
</w:t>
            </w:r>
          </w:p>
          <w:bookmarkEnd w:id="8"/>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60-пәтерлі тұрғын үйдің инженерлік желілеріне және абаттандыруға 12 позиция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60-пәтерлі тұрғын үйдің инженерлік желілеріне және абаттандыруға 13 позиция</w:t>
            </w:r>
            <w:r>
              <w:br/>
            </w:r>
            <w:r>
              <w:rPr>
                <w:rFonts w:ascii="Times New Roman"/>
                <w:b w:val="false"/>
                <w:i w:val="false"/>
                <w:color w:val="000000"/>
                <w:sz w:val="20"/>
              </w:rPr>
              <w:t>
</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9"/>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9"/>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748517</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15278</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15277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20744</w:t>
            </w:r>
            <w:r>
              <w:br/>
            </w:r>
            <w:r>
              <w:rPr>
                <w:rFonts w:ascii="Times New Roman"/>
                <w:b w:val="false"/>
                <w:i w:val="false"/>
                <w:color w:val="000000"/>
                <w:sz w:val="20"/>
              </w:rPr>
              <w:t>
</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748517</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15278</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15277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20744</w:t>
            </w:r>
            <w:r>
              <w:br/>
            </w:r>
            <w:r>
              <w:rPr>
                <w:rFonts w:ascii="Times New Roman"/>
                <w:b w:val="false"/>
                <w:i w:val="false"/>
                <w:color w:val="000000"/>
                <w:sz w:val="20"/>
              </w:rPr>
              <w:t>
</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397034</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085</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397034</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351483</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15278</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15277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20744</w:t>
            </w:r>
            <w:r>
              <w:br/>
            </w:r>
            <w:r>
              <w:rPr>
                <w:rFonts w:ascii="Times New Roman"/>
                <w:b w:val="false"/>
                <w:i w:val="false"/>
                <w:color w:val="000000"/>
                <w:sz w:val="20"/>
              </w:rPr>
              <w:t>
</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085</w:t>
            </w: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351483</w:t>
            </w: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15278</w:t>
            </w: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15277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20744</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973"/>
        <w:gridCol w:w="973"/>
        <w:gridCol w:w="4461"/>
        <w:gridCol w:w="1831"/>
        <w:gridCol w:w="1831"/>
        <w:gridCol w:w="15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0"/>
          <w:p>
            <w:pPr>
              <w:spacing w:after="20"/>
              <w:ind w:left="20"/>
              <w:jc w:val="both"/>
            </w:pPr>
            <w:r>
              <w:rPr>
                <w:rFonts w:ascii="Times New Roman"/>
                <w:b w:val="false"/>
                <w:i w:val="false"/>
                <w:color w:val="000000"/>
                <w:sz w:val="20"/>
              </w:rPr>
              <w:t>Риддер қаласында Үлбі өзені арқылы өтетін көпірдің құрылысына</w:t>
            </w:r>
            <w:r>
              <w:br/>
            </w:r>
            <w:r>
              <w:rPr>
                <w:rFonts w:ascii="Times New Roman"/>
                <w:b w:val="false"/>
                <w:i w:val="false"/>
                <w:color w:val="000000"/>
                <w:sz w:val="20"/>
              </w:rPr>
              <w:t>
</w:t>
            </w:r>
          </w:p>
          <w:bookmarkEnd w:id="10"/>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қаласында Быструха өзені арқылы өтетін көпірдің құрылысына</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1"/>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748517</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348857</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48177</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748517</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348857</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48177</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397034</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348857</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48177</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085</w:t>
            </w:r>
            <w:r>
              <w:br/>
            </w:r>
            <w:r>
              <w:rPr>
                <w:rFonts w:ascii="Times New Roman"/>
                <w:b w:val="false"/>
                <w:i w:val="false"/>
                <w:color w:val="000000"/>
                <w:sz w:val="20"/>
              </w:rPr>
              <w:t>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397034</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348857</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48177</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351483</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085</w:t>
            </w:r>
            <w:r>
              <w:br/>
            </w:r>
            <w:r>
              <w:rPr>
                <w:rFonts w:ascii="Times New Roman"/>
                <w:b w:val="false"/>
                <w:i w:val="false"/>
                <w:color w:val="000000"/>
                <w:sz w:val="20"/>
              </w:rPr>
              <w:t>
</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351483</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27 желтоқсандағы</w:t>
            </w:r>
            <w:r>
              <w:br/>
            </w:r>
            <w:r>
              <w:rPr>
                <w:rFonts w:ascii="Times New Roman"/>
                <w:b w:val="false"/>
                <w:i w:val="false"/>
                <w:color w:val="000000"/>
                <w:sz w:val="20"/>
              </w:rPr>
              <w:t>№ 23/16-V</w:t>
            </w:r>
            <w:r>
              <w:br/>
            </w:r>
            <w:r>
              <w:rPr>
                <w:rFonts w:ascii="Times New Roman"/>
                <w:b w:val="false"/>
                <w:i w:val="false"/>
                <w:color w:val="000000"/>
                <w:sz w:val="20"/>
              </w:rPr>
              <w:t>Риддер қалалық мәслихаттың</w:t>
            </w:r>
            <w:r>
              <w:br/>
            </w:r>
            <w:r>
              <w:rPr>
                <w:rFonts w:ascii="Times New Roman"/>
                <w:b w:val="false"/>
                <w:i w:val="false"/>
                <w:color w:val="000000"/>
                <w:sz w:val="20"/>
              </w:rPr>
              <w:t>ХХIII сессиясының шешіміне</w:t>
            </w:r>
            <w:r>
              <w:br/>
            </w:r>
            <w:r>
              <w:rPr>
                <w:rFonts w:ascii="Times New Roman"/>
                <w:b w:val="false"/>
                <w:i w:val="false"/>
                <w:color w:val="000000"/>
                <w:sz w:val="20"/>
              </w:rPr>
              <w:t>9-1-қосымша</w:t>
            </w:r>
          </w:p>
        </w:tc>
      </w:tr>
    </w:tbl>
    <w:p>
      <w:pPr>
        <w:spacing w:after="0"/>
        <w:ind w:left="0"/>
        <w:jc w:val="left"/>
      </w:pPr>
      <w:r>
        <w:rPr>
          <w:rFonts w:ascii="Times New Roman"/>
          <w:b/>
          <w:i w:val="false"/>
          <w:color w:val="000000"/>
        </w:rPr>
        <w:t xml:space="preserve"> </w:t>
      </w:r>
      <w:r>
        <w:rPr>
          <w:rFonts w:ascii="Times New Roman"/>
          <w:b/>
          <w:i w:val="false"/>
          <w:color w:val="000000"/>
        </w:rPr>
        <w:t xml:space="preserve">Моноқалаларды дамытудың 2012-2020 жылдарға арналған бағдарламасы </w:t>
      </w:r>
      <w:r>
        <w:rPr>
          <w:rFonts w:ascii="Times New Roman"/>
          <w:b/>
          <w:i w:val="false"/>
          <w:color w:val="000000"/>
        </w:rPr>
        <w:t>шеңберінде ағымдағы іс-шараларды іске асыруға республикалық бюджеттен берілген ағымдағы нысаналы трансферттердің сомасын бөлу</w:t>
      </w:r>
    </w:p>
    <w:p>
      <w:pPr>
        <w:spacing w:after="0"/>
        <w:ind w:left="0"/>
        <w:jc w:val="left"/>
      </w:pPr>
      <w:r>
        <w:rPr>
          <w:rFonts w:ascii="Times New Roman"/>
          <w:b w:val="false"/>
          <w:i w:val="false"/>
          <w:color w:val="ff0000"/>
          <w:sz w:val="28"/>
        </w:rPr>
        <w:t xml:space="preserve">      Ескерту. Шешім 9-1 қосымшамен толықтырылды - Шығыс Қазақстан облысы Риддер қалалық мәслихатының 22.07.2014 № </w:t>
      </w:r>
      <w:r>
        <w:rPr>
          <w:rFonts w:ascii="Times New Roman"/>
          <w:b w:val="false"/>
          <w:i w:val="false"/>
          <w:color w:val="ff0000"/>
          <w:sz w:val="28"/>
        </w:rPr>
        <w:t>28/17-V</w:t>
      </w:r>
      <w:r>
        <w:rPr>
          <w:rFonts w:ascii="Times New Roman"/>
          <w:b w:val="false"/>
          <w:i w:val="false"/>
          <w:color w:val="ff0000"/>
          <w:sz w:val="28"/>
        </w:rPr>
        <w:t xml:space="preserve"> шешімімен (01.01.2014 бастап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w:t>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821"/>
        <w:gridCol w:w="822"/>
        <w:gridCol w:w="4374"/>
        <w:gridCol w:w="1546"/>
        <w:gridCol w:w="1305"/>
        <w:gridCol w:w="1306"/>
        <w:gridCol w:w="15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іске асыру үшін берілетін кредиттер бойынша пайыздық мөлшерлемені субсидялау</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өндірістерді дамытуға гранттар беруге</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жайластыруға</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БАРЛЫҒЫ</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291957</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60000</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10000</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221957</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291957</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60000</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10000</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221957</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458</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221957</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221957</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044</w:t>
            </w: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Моноқалаларды дамытудың 2012 - 2020 жылдарға арналған бағдарламасы шеңберінде моноқалаларды ағымдағы жайластыру</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221957</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221957</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475</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70000</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60000</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10000</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033</w:t>
            </w: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Моноқалаларды дамытудың 2012 - 2020 жылдарға арналған бағдарламасы шеңберінде жобаларды іске асыру үшін берілетін кредиттер бойынша пайыздық мөлшерлемені субсидялау</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60000</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60000</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034</w:t>
            </w: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Моноқалаларды дамытудың 2012 - 2020 жылдарға арналған бағдарламасы шеңберінде жаңа өндірістерді дамытуға гранттар беру</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10000</w:t>
            </w: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10000</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