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39326" w14:textId="2939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Базалық салық ставкаларын түзету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2013 жылғы 26 сәуірдегі № 12/3-V шешімі. Шығыс Қазақстан облысының Әділет департаментінде 2013 жылғы 24 мамырда № 2961 болып тіркелді. Күші жойылды - Шығыс Қазақстан облысы Абай аудандық мәслихатының 2015 жылғы 13 шілдедегі № 29/6-V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Абай аудандық мәслихатының 13.07.2015 </w:t>
      </w:r>
      <w:r>
        <w:rPr>
          <w:rFonts w:ascii="Times New Roman"/>
          <w:b w:val="false"/>
          <w:i w:val="false"/>
          <w:color w:val="000000"/>
          <w:sz w:val="28"/>
        </w:rPr>
        <w:t>№ 29/6-V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(Салық кодексі) Кодексінің 387 бабының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</w:t>
      </w:r>
      <w:r>
        <w:rPr>
          <w:rFonts w:ascii="Times New Roman"/>
          <w:b w:val="false"/>
          <w:i w:val="false"/>
          <w:color w:val="000000"/>
          <w:sz w:val="28"/>
        </w:rPr>
        <w:t>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Абай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Аймақтарға бөлу жобасы (схемасы) негізінде жер салығының ставкалары, Қазақстан Республикасының 2008 жылғы 10 желтоқсандағы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383 </w:t>
      </w:r>
      <w:r>
        <w:rPr>
          <w:rFonts w:ascii="Times New Roman"/>
          <w:b w:val="false"/>
          <w:i w:val="false"/>
          <w:color w:val="000000"/>
          <w:sz w:val="28"/>
        </w:rPr>
        <w:t>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процентке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"Жерлерге салынатын базалық салық ставкалары туралы" 2008 жылғы 18 сәуірдегі Абай аудандық мәслихатының № 5-4 (нормативтік құқықтық актілерді мемлекеттік тіркеу Тізілімінде № 5-5-79 болып тіркелген, 2008 жылғы 15-30 сәуірдегі № 8 "Абай елі"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жарияланғаннан кейін он күнтізбелік күн откен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Нұралы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Аманғазы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