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148d" w14:textId="4f91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"Мұқтаж азаматтардың жекелеген санаттарына әлеуметтік көмек көрсету туралы" 2012 жылғы 21 тамыздағы № 6-2 мәслихаттың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2013 жылғы 15 шілдедегі № 14/5-V шешімі. Шығыс Қазақстан облысының Әділет департаментінде 2013 жылғы 5 тамызда № 3025 болып тіркелді. Күші жойылды - Шығыс Қазақстан облысы Абай аудандық мәслихатының 2014 жылғы 22 шілдедегі № 22/5-V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Абай аудандық мәслихатының 22.07.2014 </w:t>
      </w:r>
      <w:r>
        <w:rPr>
          <w:rFonts w:ascii="Times New Roman"/>
          <w:b w:val="false"/>
          <w:i w:val="false"/>
          <w:color w:val="000000"/>
          <w:sz w:val="28"/>
        </w:rPr>
        <w:t>№ 22/5-V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«Сәйкестендіру нөмірлерінің ұлттық тізілімдері туралы» 2007 жылғы 12 қаңтардағы Заңының 13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«Жергілікті атқарушы органдар көрсететін әлеуметтік қорғау саласындағы мемлекеттік қызметтердің стандарттарын бекіту туралы» 2011 жылғы 7 сәуірдегі № 394 қаулысының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аудандық мәслихатының «Мұқтаж азаматтардың жекелеген санаттарына әлеуметтік көмек көрсету туралы» 2012 жылғы 21 тамыздағы № 6-2 (нормативтік құқықтық актілерді мемлекеттік тіркеу Тізілімінде № 2645 тіркелген, «Абай елі» газетінде 2012 жылғы 15-22 қыркүйекте № 35 санында жарияланды)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         А. Нұралы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  Т. Аманғазы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