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794e" w14:textId="da47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Аягөз аудандық мәслихатының 2012 жылғы 21 желтоқсандағы № 11/65-V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2013 жылғы 05 қарашадағы N 21/137-V шешімі. Шығыс Қазақстан облысының Әділет департаментінде 2013 жылғы 13 қарашада N 3085 болып тіркелді. Шешімнің қабылдау мерзімінің өтуіне байланысты қолдану тоқтатылды (Аягөз аудандық мәслихатының 2013 жылғы 26 желтоқсандағы N 145/06-16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26.12.2013 N 145/06-16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2013 жылғы 24 қазандағы № 15/180-V (нормативтік құқықтық актілерді мемлекеттік тіркеу Тізілімінде 3078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Аягөз аудандық мәслихатының 2012 жылғы 21 желтоқсандағы № 11/65-V «2013-2015 жылдарға арналған аудандық бюджет туралы» (нормативтік құқықтық актілерді мемлекеттік тіркеу Тізілімде 2797 нөмірімен тіркелген, «Аягөз жаңалықтары» газетінің 2013 жылғы 16 қаңтарда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кірістер – 6027059,0 мың теңге, соның ішінде:</w:t>
      </w:r>
      <w:r>
        <w:br/>
      </w:r>
      <w:r>
        <w:rPr>
          <w:rFonts w:ascii="Times New Roman"/>
          <w:b w:val="false"/>
          <w:i w:val="false"/>
          <w:color w:val="000000"/>
          <w:sz w:val="28"/>
        </w:rPr>
        <w:t>
      салықтық түсімдер – 1995637,4 мың теңге;</w:t>
      </w:r>
      <w:r>
        <w:br/>
      </w:r>
      <w:r>
        <w:rPr>
          <w:rFonts w:ascii="Times New Roman"/>
          <w:b w:val="false"/>
          <w:i w:val="false"/>
          <w:color w:val="000000"/>
          <w:sz w:val="28"/>
        </w:rPr>
        <w:t>
      салықтық емес түсімдер – 120706,0 мың теңге;</w:t>
      </w:r>
      <w:r>
        <w:br/>
      </w:r>
      <w:r>
        <w:rPr>
          <w:rFonts w:ascii="Times New Roman"/>
          <w:b w:val="false"/>
          <w:i w:val="false"/>
          <w:color w:val="000000"/>
          <w:sz w:val="28"/>
        </w:rPr>
        <w:t>
      негізгі капиталды сатудан түсетін түсімдер – 55767,6 мың теңге;</w:t>
      </w:r>
      <w:r>
        <w:br/>
      </w:r>
      <w:r>
        <w:rPr>
          <w:rFonts w:ascii="Times New Roman"/>
          <w:b w:val="false"/>
          <w:i w:val="false"/>
          <w:color w:val="000000"/>
          <w:sz w:val="28"/>
        </w:rPr>
        <w:t>
      трансферттердің түсімдері - 3854948,0 мың теңге;</w:t>
      </w:r>
      <w:r>
        <w:br/>
      </w:r>
      <w:r>
        <w:rPr>
          <w:rFonts w:ascii="Times New Roman"/>
          <w:b w:val="false"/>
          <w:i w:val="false"/>
          <w:color w:val="000000"/>
          <w:sz w:val="28"/>
        </w:rPr>
        <w:t>
      шығындар – 6238373,9 мың теңге;</w:t>
      </w:r>
      <w:r>
        <w:br/>
      </w:r>
      <w:r>
        <w:rPr>
          <w:rFonts w:ascii="Times New Roman"/>
          <w:b w:val="false"/>
          <w:i w:val="false"/>
          <w:color w:val="000000"/>
          <w:sz w:val="28"/>
        </w:rPr>
        <w:t>
      таза бюджеттік кредит беру – 3316,0 мың теңге, соның ішінде:</w:t>
      </w:r>
      <w:r>
        <w:br/>
      </w:r>
      <w:r>
        <w:rPr>
          <w:rFonts w:ascii="Times New Roman"/>
          <w:b w:val="false"/>
          <w:i w:val="false"/>
          <w:color w:val="000000"/>
          <w:sz w:val="28"/>
        </w:rPr>
        <w:t>
      бюджеттік кредиттер – 5193,0 мың теңге;</w:t>
      </w:r>
      <w:r>
        <w:br/>
      </w:r>
      <w:r>
        <w:rPr>
          <w:rFonts w:ascii="Times New Roman"/>
          <w:b w:val="false"/>
          <w:i w:val="false"/>
          <w:color w:val="000000"/>
          <w:sz w:val="28"/>
        </w:rPr>
        <w:t>
      бюджеттік кредиттерді өтеу – 1877,0 мың теңге;</w:t>
      </w:r>
      <w:r>
        <w:br/>
      </w:r>
      <w:r>
        <w:rPr>
          <w:rFonts w:ascii="Times New Roman"/>
          <w:b w:val="false"/>
          <w:i w:val="false"/>
          <w:color w:val="000000"/>
          <w:sz w:val="28"/>
        </w:rPr>
        <w:t>
      қаржы активтерімен жасалатын операциялар бойынша сальдо – 36688,0 мың теңге, соның ішінде:</w:t>
      </w:r>
      <w:r>
        <w:br/>
      </w:r>
      <w:r>
        <w:rPr>
          <w:rFonts w:ascii="Times New Roman"/>
          <w:b w:val="false"/>
          <w:i w:val="false"/>
          <w:color w:val="000000"/>
          <w:sz w:val="28"/>
        </w:rPr>
        <w:t>
      қаржы активтерін сатып алу – 36688,0 мың теңге;</w:t>
      </w:r>
      <w:r>
        <w:br/>
      </w:r>
      <w:r>
        <w:rPr>
          <w:rFonts w:ascii="Times New Roman"/>
          <w:b w:val="false"/>
          <w:i w:val="false"/>
          <w:color w:val="000000"/>
          <w:sz w:val="28"/>
        </w:rPr>
        <w:t>
      бюджет тапшылығы (профициті) – -251318,9 мың теңге;</w:t>
      </w:r>
      <w:r>
        <w:br/>
      </w:r>
      <w:r>
        <w:rPr>
          <w:rFonts w:ascii="Times New Roman"/>
          <w:b w:val="false"/>
          <w:i w:val="false"/>
          <w:color w:val="000000"/>
          <w:sz w:val="28"/>
        </w:rPr>
        <w:t>
      бюджет тапшылығын қаржыландыру (профицитін пайдалану) – 251318,9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шешiм 2013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Н. Тоқтабаев</w:t>
      </w:r>
    </w:p>
    <w:p>
      <w:pPr>
        <w:spacing w:after="0"/>
        <w:ind w:left="0"/>
        <w:jc w:val="both"/>
      </w:pPr>
      <w:r>
        <w:rPr>
          <w:rFonts w:ascii="Times New Roman"/>
          <w:b w:val="false"/>
          <w:i/>
          <w:color w:val="000000"/>
          <w:sz w:val="28"/>
        </w:rPr>
        <w:t>      Мәслихат хатшысы                           Т. Бозтаев</w:t>
      </w:r>
    </w:p>
    <w:bookmarkStart w:name="z4" w:id="1"/>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2013 жылғы 5 қарашадағы</w:t>
      </w:r>
      <w:r>
        <w:br/>
      </w:r>
      <w:r>
        <w:rPr>
          <w:rFonts w:ascii="Times New Roman"/>
          <w:b w:val="false"/>
          <w:i w:val="false"/>
          <w:color w:val="000000"/>
          <w:sz w:val="28"/>
        </w:rPr>
        <w:t xml:space="preserve">
№ 21/137-V шешімімен бекітілген </w:t>
      </w:r>
    </w:p>
    <w:bookmarkEnd w:id="1"/>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677"/>
        <w:gridCol w:w="657"/>
        <w:gridCol w:w="746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6027059,0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1995637,4</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740290,0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740290,0</w:t>
            </w:r>
          </w:p>
        </w:tc>
      </w:tr>
      <w:tr>
        <w:trPr>
          <w:trHeight w:val="8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646953,0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22120,0</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624989,2</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516145,2</w:t>
            </w:r>
          </w:p>
        </w:tc>
      </w:tr>
      <w:tr>
        <w:trPr>
          <w:trHeight w:val="7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512495,2</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1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1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17900,0</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79528,0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73278,0</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39921,0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11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10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9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11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1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7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41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5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6706,2</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6706,2</w:t>
            </w:r>
          </w:p>
        </w:tc>
      </w:tr>
      <w:tr>
        <w:trPr>
          <w:trHeight w:val="45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22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15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7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7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120706,0</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8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8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13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13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2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30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12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16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117413,0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117413,0</w:t>
            </w:r>
          </w:p>
        </w:tc>
      </w:tr>
      <w:tr>
        <w:trPr>
          <w:trHeight w:val="7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117358,0</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55767,6</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7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53991,6</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53647,8</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53647,8</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3854948,0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3854948,0</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3854948,0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562440,0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483152,0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84"/>
        <w:gridCol w:w="797"/>
        <w:gridCol w:w="797"/>
        <w:gridCol w:w="906"/>
        <w:gridCol w:w="6782"/>
        <w:gridCol w:w="24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6238373,9</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459060,1</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396985,1</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114579,6</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23374,6</w:t>
            </w:r>
          </w:p>
        </w:tc>
      </w:tr>
      <w:tr>
        <w:trPr>
          <w:trHeight w:val="12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266974,5</w:t>
            </w:r>
          </w:p>
        </w:tc>
      </w:tr>
      <w:tr>
        <w:trPr>
          <w:trHeight w:val="12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231677,5</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13972,5</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217705,0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35297,0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35297,0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35890,0</w:t>
            </w:r>
          </w:p>
        </w:tc>
      </w:tr>
      <w:tr>
        <w:trPr>
          <w:trHeight w:val="16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16972,2</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4760,8</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15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21325,0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16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15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3761678,1</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301828,0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301828,0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126514,0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125452,0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175314,0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175314,0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2758309,4</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2755379,4</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2717261,4</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62579,0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2654682,4</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701540,7</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310755,9</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12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33402,0</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14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235646,9</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223355,9</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390784,8</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390784,8</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190784,8</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467036,0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427477,8</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427477,8</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50754,0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19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31072,0</w:t>
            </w:r>
          </w:p>
        </w:tc>
      </w:tr>
      <w:tr>
        <w:trPr>
          <w:trHeight w:val="11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94175,0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86574,0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6337,7</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4709,7</w:t>
            </w:r>
          </w:p>
        </w:tc>
      </w:tr>
      <w:tr>
        <w:trPr>
          <w:trHeight w:val="8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68264,1</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47295,1</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74137,0</w:t>
            </w:r>
          </w:p>
        </w:tc>
      </w:tr>
      <w:tr>
        <w:trPr>
          <w:trHeight w:val="19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r>
      <w:tr>
        <w:trPr>
          <w:trHeight w:val="8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39558,2</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39558,2</w:t>
            </w:r>
          </w:p>
        </w:tc>
      </w:tr>
      <w:tr>
        <w:trPr>
          <w:trHeight w:val="15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29230,0</w:t>
            </w:r>
          </w:p>
        </w:tc>
      </w:tr>
      <w:tr>
        <w:trPr>
          <w:trHeight w:val="11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8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423671,2</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14082,2</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15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279971,0</w:t>
            </w:r>
          </w:p>
        </w:tc>
      </w:tr>
      <w:tr>
        <w:trPr>
          <w:trHeight w:val="9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11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18346,0</w:t>
            </w: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260536,0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225723,0</w:t>
            </w:r>
          </w:p>
        </w:tc>
      </w:tr>
      <w:tr>
        <w:trPr>
          <w:trHeight w:val="9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25723,0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129618,0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60372,0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44554,0</w:t>
            </w:r>
          </w:p>
        </w:tc>
      </w:tr>
      <w:tr>
        <w:trPr>
          <w:trHeight w:val="15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391894,6</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240241,6</w:t>
            </w:r>
          </w:p>
        </w:tc>
      </w:tr>
      <w:tr>
        <w:trPr>
          <w:trHeight w:val="8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238432,0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238432,0</w:t>
            </w:r>
          </w:p>
        </w:tc>
      </w:tr>
      <w:tr>
        <w:trPr>
          <w:trHeight w:val="8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24754,0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r>
      <w:tr>
        <w:trPr>
          <w:trHeight w:val="14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24527,0</w:t>
            </w:r>
          </w:p>
        </w:tc>
      </w:tr>
      <w:tr>
        <w:trPr>
          <w:trHeight w:val="5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11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94300,0</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59110,0</w:t>
            </w:r>
          </w:p>
        </w:tc>
      </w:tr>
      <w:tr>
        <w:trPr>
          <w:trHeight w:val="11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7658,0</w:t>
            </w:r>
          </w:p>
        </w:tc>
      </w:tr>
      <w:tr>
        <w:trPr>
          <w:trHeight w:val="5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8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23284,0</w:t>
            </w:r>
          </w:p>
        </w:tc>
      </w:tr>
      <w:tr>
        <w:trPr>
          <w:trHeight w:val="14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12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p>
        </w:tc>
      </w:tr>
      <w:tr>
        <w:trPr>
          <w:trHeight w:val="12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178294,5</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34919,5</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32367,5</w:t>
            </w:r>
          </w:p>
        </w:tc>
      </w:tr>
      <w:tr>
        <w:trPr>
          <w:trHeight w:val="12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19399,5</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6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p>
        </w:tc>
      </w:tr>
      <w:tr>
        <w:trPr>
          <w:trHeight w:val="10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w:t>
            </w:r>
          </w:p>
        </w:tc>
      </w:tr>
      <w:tr>
        <w:trPr>
          <w:trHeight w:val="12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22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10597,0</w:t>
            </w:r>
          </w:p>
        </w:tc>
      </w:tr>
      <w:tr>
        <w:trPr>
          <w:trHeight w:val="15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316682,0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314682,0</w:t>
            </w:r>
          </w:p>
        </w:tc>
      </w:tr>
      <w:tr>
        <w:trPr>
          <w:trHeight w:val="11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207918,0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қалаларда,кенттерде,селолорда, селолық округтерде автомобиль жолдарының жұмыс істеуін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103981,0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103937,0</w:t>
            </w:r>
          </w:p>
        </w:tc>
      </w:tr>
      <w:tr>
        <w:trPr>
          <w:trHeight w:val="15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136118,0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17195,0</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118923,0</w:t>
            </w:r>
          </w:p>
        </w:tc>
      </w:tr>
      <w:tr>
        <w:trPr>
          <w:trHeight w:val="7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19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12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2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15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104394,0</w:t>
            </w:r>
          </w:p>
        </w:tc>
      </w:tr>
      <w:tr>
        <w:trPr>
          <w:trHeight w:val="15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57950,0</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35005,0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30527,0</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1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4834,3</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19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1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2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8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15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30151,0</w:t>
            </w: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30151,0</w:t>
            </w: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8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