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47547" w14:textId="c4475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 2012 жылғы 21 желтоқсандағы № 10/2-V шешімге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2013 жылғы 20 тамыздағы № 15/1-V шешімі. Шығыс Қазақстан облысының Әділет департаментінде 2013 жылғы 26 тамызда № 3037 болып тіркелді. Күші жойылды - Шығыс Қазақстан облысы Бесқарағай аудандық мәслихатының 2013 жылғы 25 желтоқсандағы № 19/11-V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Шығыс Қазақстан облысы Бесқарағай аудандық мәслихатының 25.12.2013 № 19/11-V шешімімен.</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Шығыс Қазақстан облыстық мәслихатының «2013-2015 жылдарға арналған облыстық бюджет туралы» 2012 жылғы 7 желтоқсандағы № 8/99-V шешімге өзгерістер енгізу туралы» 2013 жылғы 9 тамыздағы № 13/155-V (нормативтік құқықтық актілерді мемлекеттік тіркеу Тізілімінде 3031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Бесқарағай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 туралы» 2012 жылғы 21 желтоқсандағы № 10/2-V шешіміне (нормативтік құқықтық актілерді мемлекеттік тіркеу Тізілімінде 2799 нөмірімен тіркелген, 2013 жылғы 16 қаңтардағы «Бесқарағай тынысы» газетінің № 5, 6 сандарында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 келесі редакцияда жазылсын:</w:t>
      </w:r>
      <w:r>
        <w:br/>
      </w:r>
      <w:r>
        <w:rPr>
          <w:rFonts w:ascii="Times New Roman"/>
          <w:b w:val="false"/>
          <w:i w:val="false"/>
          <w:color w:val="000000"/>
          <w:sz w:val="28"/>
        </w:rPr>
        <w:t>
      «түсімдер – 2304035,0 мың теңге, оның ішінде:</w:t>
      </w:r>
      <w:r>
        <w:br/>
      </w:r>
      <w:r>
        <w:rPr>
          <w:rFonts w:ascii="Times New Roman"/>
          <w:b w:val="false"/>
          <w:i w:val="false"/>
          <w:color w:val="000000"/>
          <w:sz w:val="28"/>
        </w:rPr>
        <w:t>
      кірістер – 322912,0 мың теңге;</w:t>
      </w:r>
      <w:r>
        <w:br/>
      </w:r>
      <w:r>
        <w:rPr>
          <w:rFonts w:ascii="Times New Roman"/>
          <w:b w:val="false"/>
          <w:i w:val="false"/>
          <w:color w:val="000000"/>
          <w:sz w:val="28"/>
        </w:rPr>
        <w:t>
      салықтық түсімдер – 322060,0 мың теңге;</w:t>
      </w:r>
      <w:r>
        <w:br/>
      </w:r>
      <w:r>
        <w:rPr>
          <w:rFonts w:ascii="Times New Roman"/>
          <w:b w:val="false"/>
          <w:i w:val="false"/>
          <w:color w:val="000000"/>
          <w:sz w:val="28"/>
        </w:rPr>
        <w:t>
      салықтық емес түсімдер – 852,0 мың теңге;</w:t>
      </w:r>
      <w:r>
        <w:br/>
      </w:r>
      <w:r>
        <w:rPr>
          <w:rFonts w:ascii="Times New Roman"/>
          <w:b w:val="false"/>
          <w:i w:val="false"/>
          <w:color w:val="000000"/>
          <w:sz w:val="28"/>
        </w:rPr>
        <w:t>
      негізгі капиталды сатудан түсетін түсімдер – 0 мың теңге;</w:t>
      </w:r>
      <w:r>
        <w:br/>
      </w:r>
      <w:r>
        <w:rPr>
          <w:rFonts w:ascii="Times New Roman"/>
          <w:b w:val="false"/>
          <w:i w:val="false"/>
          <w:color w:val="000000"/>
          <w:sz w:val="28"/>
        </w:rPr>
        <w:t>
      трансферттердің түсімдері – 1981123,0 мың теңге»;</w:t>
      </w:r>
      <w:r>
        <w:br/>
      </w:r>
      <w:r>
        <w:rPr>
          <w:rFonts w:ascii="Times New Roman"/>
          <w:b w:val="false"/>
          <w:i w:val="false"/>
          <w:color w:val="000000"/>
          <w:sz w:val="28"/>
        </w:rPr>
        <w:t>
      2) тармақша келесі редакцияда жазылсын:</w:t>
      </w:r>
      <w:r>
        <w:br/>
      </w:r>
      <w:r>
        <w:rPr>
          <w:rFonts w:ascii="Times New Roman"/>
          <w:b w:val="false"/>
          <w:i w:val="false"/>
          <w:color w:val="000000"/>
          <w:sz w:val="28"/>
        </w:rPr>
        <w:t>
      «шығындар – 2323649,1 мың теңге»;</w:t>
      </w:r>
      <w:r>
        <w:br/>
      </w:r>
      <w:r>
        <w:rPr>
          <w:rFonts w:ascii="Times New Roman"/>
          <w:b w:val="false"/>
          <w:i w:val="false"/>
          <w:color w:val="000000"/>
          <w:sz w:val="28"/>
        </w:rPr>
        <w:t>
      3) тармақша келесі редакцияда жазылсын:</w:t>
      </w:r>
      <w:r>
        <w:br/>
      </w:r>
      <w:r>
        <w:rPr>
          <w:rFonts w:ascii="Times New Roman"/>
          <w:b w:val="false"/>
          <w:i w:val="false"/>
          <w:color w:val="000000"/>
          <w:sz w:val="28"/>
        </w:rPr>
        <w:t>
      «таза бюджеттік кредит беру– 3978,0 мың теңге, оның ішінде:</w:t>
      </w:r>
      <w:r>
        <w:br/>
      </w:r>
      <w:r>
        <w:rPr>
          <w:rFonts w:ascii="Times New Roman"/>
          <w:b w:val="false"/>
          <w:i w:val="false"/>
          <w:color w:val="000000"/>
          <w:sz w:val="28"/>
        </w:rPr>
        <w:t>
      бюджеттік кредиттер – 5193,0 мың теңге;</w:t>
      </w:r>
      <w:r>
        <w:br/>
      </w:r>
      <w:r>
        <w:rPr>
          <w:rFonts w:ascii="Times New Roman"/>
          <w:b w:val="false"/>
          <w:i w:val="false"/>
          <w:color w:val="000000"/>
          <w:sz w:val="28"/>
        </w:rPr>
        <w:t>
      бюджеттік кредиттерді өтеу – 1215,0 мың теңге»;</w:t>
      </w:r>
      <w:r>
        <w:br/>
      </w:r>
      <w:r>
        <w:rPr>
          <w:rFonts w:ascii="Times New Roman"/>
          <w:b w:val="false"/>
          <w:i w:val="false"/>
          <w:color w:val="000000"/>
          <w:sz w:val="28"/>
        </w:rPr>
        <w:t>
      5) тармақша келесі редакцияда жазылсын:</w:t>
      </w:r>
      <w:r>
        <w:br/>
      </w:r>
      <w:r>
        <w:rPr>
          <w:rFonts w:ascii="Times New Roman"/>
          <w:b w:val="false"/>
          <w:i w:val="false"/>
          <w:color w:val="000000"/>
          <w:sz w:val="28"/>
        </w:rPr>
        <w:t>
      «бюджет тапшылығы (профицит) – -23592,1 мың теңге»;</w:t>
      </w:r>
      <w:r>
        <w:br/>
      </w:r>
      <w:r>
        <w:rPr>
          <w:rFonts w:ascii="Times New Roman"/>
          <w:b w:val="false"/>
          <w:i w:val="false"/>
          <w:color w:val="000000"/>
          <w:sz w:val="28"/>
        </w:rPr>
        <w:t>
      6) тармақша келесі редакцияда жазылсын:</w:t>
      </w:r>
      <w:r>
        <w:br/>
      </w:r>
      <w:r>
        <w:rPr>
          <w:rFonts w:ascii="Times New Roman"/>
          <w:b w:val="false"/>
          <w:i w:val="false"/>
          <w:color w:val="000000"/>
          <w:sz w:val="28"/>
        </w:rPr>
        <w:t>
      «бюджет тапшылығын қаржыландыру (профицитті пайдалану) – 23592,1 мың теңге.».</w:t>
      </w:r>
      <w:r>
        <w:br/>
      </w:r>
      <w:r>
        <w:rPr>
          <w:rFonts w:ascii="Times New Roman"/>
          <w:b w:val="false"/>
          <w:i w:val="false"/>
          <w:color w:val="000000"/>
          <w:sz w:val="28"/>
        </w:rPr>
        <w:t>
</w:t>
      </w:r>
      <w:r>
        <w:rPr>
          <w:rFonts w:ascii="Times New Roman"/>
          <w:b w:val="false"/>
          <w:i w:val="false"/>
          <w:color w:val="000000"/>
          <w:sz w:val="28"/>
        </w:rPr>
        <w:t>
      2013 жылға арналған аудандық бюджетте облыстық бюджеттен нысаналы ағымды трансферттердің азаюы қарастырылғаны ескерілсін, оның ішінде:</w:t>
      </w:r>
      <w:r>
        <w:br/>
      </w:r>
      <w:r>
        <w:rPr>
          <w:rFonts w:ascii="Times New Roman"/>
          <w:b w:val="false"/>
          <w:i w:val="false"/>
          <w:color w:val="000000"/>
          <w:sz w:val="28"/>
        </w:rPr>
        <w:t>
      азаматтардың кейбір санаттарына материалдық көмек көрсетуге (Ұлы Отан соғысына қатысушыларға, Ұлы Отан соғысының мүгедектеріне, Ұлы Отан соғысына қатысушыларға және Ұлы Отан соғысының мүгедектеріне теңестірілген тұлғаларға, қаза тапқан әскери қызметшілердің отбасыларына) - 290,0 мың теңге;</w:t>
      </w:r>
      <w:r>
        <w:br/>
      </w:r>
      <w:r>
        <w:rPr>
          <w:rFonts w:ascii="Times New Roman"/>
          <w:b w:val="false"/>
          <w:i w:val="false"/>
          <w:color w:val="000000"/>
          <w:sz w:val="28"/>
        </w:rPr>
        <w:t>
      «Алтын алқа», «Күміс алқа» белгілерімен марапатталған немесе бұрын «Батыр-ана» атағын алған және 1, 2 дәрежелі «Ана даңқы» орденімен марапатталған көп балалы аналарға бір жолғы материалдық көмек көрсетуге - 220,0 мың теңге.</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2013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төрайымы                               Т. ШЕБАРШОВА</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Бесқарағай аудандық</w:t>
      </w:r>
      <w:r>
        <w:br/>
      </w:r>
      <w:r>
        <w:rPr>
          <w:rFonts w:ascii="Times New Roman"/>
          <w:b w:val="false"/>
          <w:i w:val="false"/>
          <w:color w:val="000000"/>
          <w:sz w:val="28"/>
        </w:rPr>
        <w:t>
</w:t>
      </w:r>
      <w:r>
        <w:rPr>
          <w:rFonts w:ascii="Times New Roman"/>
          <w:b w:val="false"/>
          <w:i/>
          <w:color w:val="000000"/>
          <w:sz w:val="28"/>
        </w:rPr>
        <w:t>      мәслихатының хатшысы</w:t>
      </w:r>
      <w:r>
        <w:rPr>
          <w:rFonts w:ascii="Times New Roman"/>
          <w:b w:val="false"/>
          <w:i w:val="false"/>
          <w:color w:val="000000"/>
          <w:sz w:val="28"/>
        </w:rPr>
        <w:t>                            </w:t>
      </w:r>
      <w:r>
        <w:rPr>
          <w:rFonts w:ascii="Times New Roman"/>
          <w:b w:val="false"/>
          <w:i/>
          <w:color w:val="000000"/>
          <w:sz w:val="28"/>
        </w:rPr>
        <w:t>Қ. САДЫҚОВ</w:t>
      </w:r>
    </w:p>
    <w:bookmarkEnd w:id="0"/>
    <w:bookmarkStart w:name="z6" w:id="1"/>
    <w:p>
      <w:pPr>
        <w:spacing w:after="0"/>
        <w:ind w:left="0"/>
        <w:jc w:val="both"/>
      </w:pPr>
      <w:r>
        <w:rPr>
          <w:rFonts w:ascii="Times New Roman"/>
          <w:b w:val="false"/>
          <w:i w:val="false"/>
          <w:color w:val="000000"/>
          <w:sz w:val="28"/>
        </w:rPr>
        <w:t>
Бесқарағай аудандық мәслихатының</w:t>
      </w:r>
      <w:r>
        <w:br/>
      </w:r>
      <w:r>
        <w:rPr>
          <w:rFonts w:ascii="Times New Roman"/>
          <w:b w:val="false"/>
          <w:i w:val="false"/>
          <w:color w:val="000000"/>
          <w:sz w:val="28"/>
        </w:rPr>
        <w:t>
2013 жылғы 20 тамыздағы</w:t>
      </w:r>
      <w:r>
        <w:br/>
      </w:r>
      <w:r>
        <w:rPr>
          <w:rFonts w:ascii="Times New Roman"/>
          <w:b w:val="false"/>
          <w:i w:val="false"/>
          <w:color w:val="000000"/>
          <w:sz w:val="28"/>
        </w:rPr>
        <w:t>
№ 15/1-V шешіміне 1 қосымша</w:t>
      </w:r>
    </w:p>
    <w:bookmarkEnd w:id="1"/>
    <w:p>
      <w:pPr>
        <w:spacing w:after="0"/>
        <w:ind w:left="0"/>
        <w:jc w:val="both"/>
      </w:pPr>
      <w:r>
        <w:rPr>
          <w:rFonts w:ascii="Times New Roman"/>
          <w:b w:val="false"/>
          <w:i w:val="false"/>
          <w:color w:val="000000"/>
          <w:sz w:val="28"/>
        </w:rPr>
        <w:t>Бесқарағай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10/2-V шешіміне 1 қосымша</w:t>
      </w:r>
    </w:p>
    <w:bookmarkStart w:name="z7" w:id="2"/>
    <w:p>
      <w:pPr>
        <w:spacing w:after="0"/>
        <w:ind w:left="0"/>
        <w:jc w:val="left"/>
      </w:pPr>
      <w:r>
        <w:rPr>
          <w:rFonts w:ascii="Times New Roman"/>
          <w:b/>
          <w:i w:val="false"/>
          <w:color w:val="000000"/>
        </w:rPr>
        <w:t xml:space="preserve"> 
2013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863"/>
        <w:gridCol w:w="969"/>
        <w:gridCol w:w="926"/>
        <w:gridCol w:w="7829"/>
        <w:gridCol w:w="2435"/>
      </w:tblGrid>
      <w:tr>
        <w:trPr>
          <w:trHeight w:val="37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нат</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w:t>
            </w:r>
            <w:r>
              <w:br/>
            </w:r>
            <w:r>
              <w:rPr>
                <w:rFonts w:ascii="Times New Roman"/>
                <w:b w:val="false"/>
                <w:i w:val="false"/>
                <w:color w:val="000000"/>
                <w:sz w:val="20"/>
              </w:rPr>
              <w:t>
нып</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w:t>
            </w:r>
            <w:r>
              <w:br/>
            </w:r>
            <w:r>
              <w:rPr>
                <w:rFonts w:ascii="Times New Roman"/>
                <w:b w:val="false"/>
                <w:i w:val="false"/>
                <w:color w:val="000000"/>
                <w:sz w:val="20"/>
              </w:rPr>
              <w:t>
лік</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15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Түсiмдер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2304035,0</w:t>
            </w:r>
          </w:p>
        </w:tc>
      </w:tr>
      <w:tr>
        <w:trPr>
          <w:trHeight w:val="16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Кiрiстер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322912,0</w:t>
            </w:r>
          </w:p>
        </w:tc>
      </w:tr>
      <w:tr>
        <w:trPr>
          <w:trHeight w:val="16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322060,0</w:t>
            </w:r>
          </w:p>
        </w:tc>
      </w:tr>
      <w:tr>
        <w:trPr>
          <w:trHeight w:val="15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136936,0</w:t>
            </w:r>
          </w:p>
        </w:tc>
      </w:tr>
      <w:tr>
        <w:trPr>
          <w:trHeight w:val="18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136936,0</w:t>
            </w:r>
          </w:p>
        </w:tc>
      </w:tr>
      <w:tr>
        <w:trPr>
          <w:trHeight w:val="76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көзiнен салық салынатын табыстардан ұсталатын жеке табыс салығы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124336,0</w:t>
            </w:r>
          </w:p>
        </w:tc>
      </w:tr>
      <w:tr>
        <w:trPr>
          <w:trHeight w:val="79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көзiнен салық салынбайтын табыстардан ұсталатын жеке табыс салығы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12600,0</w:t>
            </w:r>
          </w:p>
        </w:tc>
      </w:tr>
      <w:tr>
        <w:trPr>
          <w:trHeight w:val="16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118000,0</w:t>
            </w:r>
          </w:p>
        </w:tc>
      </w:tr>
      <w:tr>
        <w:trPr>
          <w:trHeight w:val="12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118000,0</w:t>
            </w:r>
          </w:p>
        </w:tc>
      </w:tr>
      <w:tr>
        <w:trPr>
          <w:trHeight w:val="10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118000,0</w:t>
            </w:r>
          </w:p>
        </w:tc>
      </w:tr>
      <w:tr>
        <w:trPr>
          <w:trHeight w:val="10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61799,0</w:t>
            </w:r>
          </w:p>
        </w:tc>
      </w:tr>
      <w:tr>
        <w:trPr>
          <w:trHeight w:val="4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35129,0</w:t>
            </w:r>
          </w:p>
        </w:tc>
      </w:tr>
      <w:tr>
        <w:trPr>
          <w:trHeight w:val="81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34000,0</w:t>
            </w:r>
          </w:p>
        </w:tc>
      </w:tr>
      <w:tr>
        <w:trPr>
          <w:trHeight w:val="43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1129,0</w:t>
            </w:r>
          </w:p>
        </w:tc>
      </w:tr>
      <w:tr>
        <w:trPr>
          <w:trHeight w:val="12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2943,0</w:t>
            </w:r>
          </w:p>
        </w:tc>
      </w:tr>
      <w:tr>
        <w:trPr>
          <w:trHeight w:val="45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1785,0</w:t>
            </w:r>
          </w:p>
        </w:tc>
      </w:tr>
      <w:tr>
        <w:trPr>
          <w:trHeight w:val="96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жеріне және ауыл шаруашылығына арналмаған өзге де жерге салынатын жер салығы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96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1113,0</w:t>
            </w:r>
          </w:p>
        </w:tc>
      </w:tr>
      <w:tr>
        <w:trPr>
          <w:trHeight w:val="16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21207,0</w:t>
            </w:r>
          </w:p>
        </w:tc>
      </w:tr>
      <w:tr>
        <w:trPr>
          <w:trHeight w:val="51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528,0</w:t>
            </w:r>
          </w:p>
        </w:tc>
      </w:tr>
      <w:tr>
        <w:trPr>
          <w:trHeight w:val="46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20679,0</w:t>
            </w:r>
          </w:p>
        </w:tc>
      </w:tr>
      <w:tr>
        <w:trPr>
          <w:trHeight w:val="13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2520,0</w:t>
            </w:r>
          </w:p>
        </w:tc>
      </w:tr>
      <w:tr>
        <w:trPr>
          <w:trHeight w:val="15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2520,0</w:t>
            </w:r>
          </w:p>
        </w:tc>
      </w:tr>
      <w:tr>
        <w:trPr>
          <w:trHeight w:val="40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4328,0</w:t>
            </w:r>
          </w:p>
        </w:tc>
      </w:tr>
      <w:tr>
        <w:trPr>
          <w:trHeight w:val="13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835,0</w:t>
            </w:r>
          </w:p>
        </w:tc>
      </w:tr>
      <w:tr>
        <w:trPr>
          <w:trHeight w:val="114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96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өзінің өндірістік мұқтаждарына пайдаланылатын дизель отыны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40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40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39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2963,0</w:t>
            </w:r>
          </w:p>
        </w:tc>
      </w:tr>
      <w:tr>
        <w:trPr>
          <w:trHeight w:val="51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75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556,0</w:t>
            </w:r>
          </w:p>
        </w:tc>
      </w:tr>
      <w:tr>
        <w:trPr>
          <w:trHeight w:val="96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өкiлдiктердi есептiк тiркегенi үшiн алынатын алым</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96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45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мемлекеттiк тiркегені үшін алым</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8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мәміле жасау құқығын мемлекеттік тіркегені үшін алынатын алым</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1720,0</w:t>
            </w:r>
          </w:p>
        </w:tc>
      </w:tr>
      <w:tr>
        <w:trPr>
          <w:trHeight w:val="12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Баска да салықтар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Баска да салықтар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46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басқа да салықтар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12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957,0</w:t>
            </w:r>
          </w:p>
        </w:tc>
      </w:tr>
      <w:tr>
        <w:trPr>
          <w:trHeight w:val="12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957,0</w:t>
            </w:r>
          </w:p>
        </w:tc>
      </w:tr>
      <w:tr>
        <w:trPr>
          <w:trHeight w:val="298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төрелік соттарының шешімдері бойынша атқару парақтарын, құжаттардың көшірмелерін (телнұсқаларын) бергені үшін алынатын мемлекеттік баж</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222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азаматтарға азаматтық хал актілерін тіркегені туралы қайта куәліктер бергені үшін, сондай-ақ туу, неке, некені бұзу, өліу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145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мемлекеттiк баж</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174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2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7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 аулау құқығына рұқсат берілгені үшін алынатын мемлекеттік баж</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37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154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2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7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852,0</w:t>
            </w:r>
          </w:p>
        </w:tc>
      </w:tr>
      <w:tr>
        <w:trPr>
          <w:trHeight w:val="52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кiрiстер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40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202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9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6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кредиттер бойынша сыйақылар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11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r>
      <w:tr>
        <w:trPr>
          <w:trHeight w:val="112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r>
      <w:tr>
        <w:trPr>
          <w:trHeight w:val="82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r>
      <w:tr>
        <w:trPr>
          <w:trHeight w:val="7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8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9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5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түсетiн түсiмдер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5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түсетiн түсiмдер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1981123,0</w:t>
            </w:r>
          </w:p>
        </w:tc>
      </w:tr>
      <w:tr>
        <w:trPr>
          <w:trHeight w:val="43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1981123,0</w:t>
            </w:r>
          </w:p>
        </w:tc>
      </w:tr>
      <w:tr>
        <w:trPr>
          <w:trHeight w:val="42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432641,0</w:t>
            </w:r>
          </w:p>
        </w:tc>
      </w:tr>
      <w:tr>
        <w:trPr>
          <w:trHeight w:val="13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216334,0</w:t>
            </w:r>
          </w:p>
        </w:tc>
      </w:tr>
      <w:tr>
        <w:trPr>
          <w:trHeight w:val="15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216307,0</w:t>
            </w:r>
          </w:p>
        </w:tc>
      </w:tr>
      <w:tr>
        <w:trPr>
          <w:trHeight w:val="15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1548482,0</w:t>
            </w:r>
          </w:p>
        </w:tc>
      </w:tr>
      <w:tr>
        <w:trPr>
          <w:trHeight w:val="19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1215,0</w:t>
            </w:r>
          </w:p>
        </w:tc>
      </w:tr>
      <w:tr>
        <w:trPr>
          <w:trHeight w:val="19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1215,0</w:t>
            </w:r>
          </w:p>
        </w:tc>
      </w:tr>
      <w:tr>
        <w:trPr>
          <w:trHeight w:val="40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1215,0</w:t>
            </w:r>
          </w:p>
        </w:tc>
      </w:tr>
      <w:tr>
        <w:trPr>
          <w:trHeight w:val="34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1215,0</w:t>
            </w:r>
          </w:p>
        </w:tc>
      </w:tr>
      <w:tr>
        <w:trPr>
          <w:trHeight w:val="10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13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18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64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695"/>
        <w:gridCol w:w="950"/>
        <w:gridCol w:w="844"/>
        <w:gridCol w:w="7938"/>
        <w:gridCol w:w="2485"/>
      </w:tblGrid>
      <w:tr>
        <w:trPr>
          <w:trHeight w:val="37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ция</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w:t>
            </w:r>
            <w:r>
              <w:br/>
            </w:r>
            <w:r>
              <w:rPr>
                <w:rFonts w:ascii="Times New Roman"/>
                <w:b w:val="false"/>
                <w:i w:val="false"/>
                <w:color w:val="000000"/>
                <w:sz w:val="20"/>
              </w:rPr>
              <w:t>
мақ</w:t>
            </w:r>
            <w:r>
              <w:br/>
            </w:r>
            <w:r>
              <w:rPr>
                <w:rFonts w:ascii="Times New Roman"/>
                <w:b w:val="false"/>
                <w:i w:val="false"/>
                <w:color w:val="000000"/>
                <w:sz w:val="20"/>
              </w:rPr>
              <w:t>
ша</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w:t>
            </w:r>
            <w:r>
              <w:br/>
            </w:r>
            <w:r>
              <w:rPr>
                <w:rFonts w:ascii="Times New Roman"/>
                <w:b w:val="false"/>
                <w:i w:val="false"/>
                <w:color w:val="000000"/>
                <w:sz w:val="20"/>
              </w:rPr>
              <w:t>
месі</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16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2323649,1</w:t>
            </w:r>
          </w:p>
        </w:tc>
      </w:tr>
      <w:tr>
        <w:trPr>
          <w:trHeight w:val="15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237159,0</w:t>
            </w:r>
          </w:p>
        </w:tc>
      </w:tr>
      <w:tr>
        <w:trPr>
          <w:trHeight w:val="73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208859,0</w:t>
            </w:r>
          </w:p>
        </w:tc>
      </w:tr>
      <w:tr>
        <w:trPr>
          <w:trHeight w:val="40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15623,0</w:t>
            </w:r>
          </w:p>
        </w:tc>
      </w:tr>
      <w:tr>
        <w:trPr>
          <w:trHeight w:val="42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қызметiн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15585,0</w:t>
            </w:r>
          </w:p>
        </w:tc>
      </w:tr>
      <w:tr>
        <w:trPr>
          <w:trHeight w:val="37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42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76811,0</w:t>
            </w:r>
          </w:p>
        </w:tc>
      </w:tr>
      <w:tr>
        <w:trPr>
          <w:trHeight w:val="78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67591,0</w:t>
            </w:r>
          </w:p>
        </w:tc>
      </w:tr>
      <w:tr>
        <w:trPr>
          <w:trHeight w:val="7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9220,0</w:t>
            </w:r>
          </w:p>
        </w:tc>
      </w:tr>
      <w:tr>
        <w:trPr>
          <w:trHeight w:val="75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116425,0</w:t>
            </w:r>
          </w:p>
        </w:tc>
      </w:tr>
      <w:tr>
        <w:trPr>
          <w:trHeight w:val="111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107840,0</w:t>
            </w:r>
          </w:p>
        </w:tc>
      </w:tr>
      <w:tr>
        <w:trPr>
          <w:trHeight w:val="51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8585,0</w:t>
            </w:r>
          </w:p>
        </w:tc>
      </w:tr>
      <w:tr>
        <w:trPr>
          <w:trHeight w:val="12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14900,0</w:t>
            </w:r>
          </w:p>
        </w:tc>
      </w:tr>
      <w:tr>
        <w:trPr>
          <w:trHeight w:val="40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14900,0</w:t>
            </w:r>
          </w:p>
        </w:tc>
      </w:tr>
      <w:tr>
        <w:trPr>
          <w:trHeight w:val="148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12896,0</w:t>
            </w:r>
          </w:p>
        </w:tc>
      </w:tr>
      <w:tr>
        <w:trPr>
          <w:trHeight w:val="46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94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51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804,0</w:t>
            </w:r>
          </w:p>
        </w:tc>
      </w:tr>
      <w:tr>
        <w:trPr>
          <w:trHeight w:val="7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13400,0</w:t>
            </w:r>
          </w:p>
        </w:tc>
      </w:tr>
      <w:tr>
        <w:trPr>
          <w:trHeight w:val="79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13400,0</w:t>
            </w:r>
          </w:p>
        </w:tc>
      </w:tr>
      <w:tr>
        <w:trPr>
          <w:trHeight w:val="151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12600,0</w:t>
            </w:r>
          </w:p>
        </w:tc>
      </w:tr>
      <w:tr>
        <w:trPr>
          <w:trHeight w:val="39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9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12142,0</w:t>
            </w:r>
          </w:p>
        </w:tc>
      </w:tr>
      <w:tr>
        <w:trPr>
          <w:trHeight w:val="13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8224,0</w:t>
            </w:r>
          </w:p>
        </w:tc>
      </w:tr>
      <w:tr>
        <w:trPr>
          <w:trHeight w:val="45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8224,0</w:t>
            </w:r>
          </w:p>
        </w:tc>
      </w:tr>
      <w:tr>
        <w:trPr>
          <w:trHeight w:val="46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8224,0</w:t>
            </w:r>
          </w:p>
        </w:tc>
      </w:tr>
      <w:tr>
        <w:trPr>
          <w:trHeight w:val="42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3918,0</w:t>
            </w:r>
          </w:p>
        </w:tc>
      </w:tr>
      <w:tr>
        <w:trPr>
          <w:trHeight w:val="45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3918,0</w:t>
            </w:r>
          </w:p>
        </w:tc>
      </w:tr>
      <w:tr>
        <w:trPr>
          <w:trHeight w:val="75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мен оларды жою</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3918,0</w:t>
            </w:r>
          </w:p>
        </w:tc>
      </w:tr>
      <w:tr>
        <w:trPr>
          <w:trHeight w:val="75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7343,0</w:t>
            </w:r>
          </w:p>
        </w:tc>
      </w:tr>
      <w:tr>
        <w:trPr>
          <w:trHeight w:val="37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7343,0</w:t>
            </w:r>
          </w:p>
        </w:tc>
      </w:tr>
      <w:tr>
        <w:trPr>
          <w:trHeight w:val="94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7343,0</w:t>
            </w:r>
          </w:p>
        </w:tc>
      </w:tr>
      <w:tr>
        <w:trPr>
          <w:trHeight w:val="43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7343,0</w:t>
            </w:r>
          </w:p>
        </w:tc>
      </w:tr>
      <w:tr>
        <w:trPr>
          <w:trHeight w:val="12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1272557,0</w:t>
            </w:r>
          </w:p>
        </w:tc>
      </w:tr>
      <w:tr>
        <w:trPr>
          <w:trHeight w:val="18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33384,0</w:t>
            </w:r>
          </w:p>
        </w:tc>
      </w:tr>
      <w:tr>
        <w:trPr>
          <w:trHeight w:val="76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33384,0</w:t>
            </w:r>
          </w:p>
        </w:tc>
      </w:tr>
      <w:tr>
        <w:trPr>
          <w:trHeight w:val="73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33384,0</w:t>
            </w:r>
          </w:p>
        </w:tc>
      </w:tr>
      <w:tr>
        <w:trPr>
          <w:trHeight w:val="43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1111564,0</w:t>
            </w:r>
          </w:p>
        </w:tc>
      </w:tr>
      <w:tr>
        <w:trPr>
          <w:trHeight w:val="76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1111564,0</w:t>
            </w:r>
          </w:p>
        </w:tc>
      </w:tr>
      <w:tr>
        <w:trPr>
          <w:trHeight w:val="13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1078948,0</w:t>
            </w:r>
          </w:p>
        </w:tc>
      </w:tr>
      <w:tr>
        <w:trPr>
          <w:trHeight w:val="45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32616,0</w:t>
            </w:r>
          </w:p>
        </w:tc>
      </w:tr>
      <w:tr>
        <w:trPr>
          <w:trHeight w:val="45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127609,0</w:t>
            </w:r>
          </w:p>
        </w:tc>
      </w:tr>
      <w:tr>
        <w:trPr>
          <w:trHeight w:val="69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59142,0</w:t>
            </w:r>
          </w:p>
        </w:tc>
      </w:tr>
      <w:tr>
        <w:trPr>
          <w:trHeight w:val="11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9960,0</w:t>
            </w:r>
          </w:p>
        </w:tc>
      </w:tr>
      <w:tr>
        <w:trPr>
          <w:trHeight w:val="69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w:t>
            </w:r>
          </w:p>
        </w:tc>
      </w:tr>
      <w:tr>
        <w:trPr>
          <w:trHeight w:val="12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12563,0</w:t>
            </w:r>
          </w:p>
        </w:tc>
      </w:tr>
      <w:tr>
        <w:trPr>
          <w:trHeight w:val="76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34104,0</w:t>
            </w:r>
          </w:p>
        </w:tc>
      </w:tr>
      <w:tr>
        <w:trPr>
          <w:trHeight w:val="40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2207,0</w:t>
            </w:r>
          </w:p>
        </w:tc>
      </w:tr>
      <w:tr>
        <w:trPr>
          <w:trHeight w:val="69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68467,0</w:t>
            </w:r>
          </w:p>
        </w:tc>
      </w:tr>
      <w:tr>
        <w:trPr>
          <w:trHeight w:val="46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68467,0</w:t>
            </w:r>
          </w:p>
        </w:tc>
      </w:tr>
      <w:tr>
        <w:trPr>
          <w:trHeight w:val="52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169074,0</w:t>
            </w:r>
          </w:p>
        </w:tc>
      </w:tr>
      <w:tr>
        <w:trPr>
          <w:trHeight w:val="9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147744,0</w:t>
            </w:r>
          </w:p>
        </w:tc>
      </w:tr>
      <w:tr>
        <w:trPr>
          <w:trHeight w:val="79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147744,0</w:t>
            </w:r>
          </w:p>
        </w:tc>
      </w:tr>
      <w:tr>
        <w:trPr>
          <w:trHeight w:val="15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22428,0</w:t>
            </w:r>
          </w:p>
        </w:tc>
      </w:tr>
      <w:tr>
        <w:trPr>
          <w:trHeight w:val="187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7337,0</w:t>
            </w:r>
          </w:p>
        </w:tc>
      </w:tr>
      <w:tr>
        <w:trPr>
          <w:trHeight w:val="13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6922,0</w:t>
            </w:r>
          </w:p>
        </w:tc>
      </w:tr>
      <w:tr>
        <w:trPr>
          <w:trHeight w:val="13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2364,0</w:t>
            </w:r>
          </w:p>
        </w:tc>
      </w:tr>
      <w:tr>
        <w:trPr>
          <w:trHeight w:val="64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55625,0</w:t>
            </w:r>
          </w:p>
        </w:tc>
      </w:tr>
      <w:tr>
        <w:trPr>
          <w:trHeight w:val="36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4208,0</w:t>
            </w:r>
          </w:p>
        </w:tc>
      </w:tr>
      <w:tr>
        <w:trPr>
          <w:trHeight w:val="43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29766,0</w:t>
            </w:r>
          </w:p>
        </w:tc>
      </w:tr>
      <w:tr>
        <w:trPr>
          <w:trHeight w:val="75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5502,0</w:t>
            </w:r>
          </w:p>
        </w:tc>
      </w:tr>
      <w:tr>
        <w:trPr>
          <w:trHeight w:val="5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11288,0</w:t>
            </w:r>
          </w:p>
        </w:tc>
      </w:tr>
      <w:tr>
        <w:trPr>
          <w:trHeight w:val="150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w:t>
            </w:r>
          </w:p>
        </w:tc>
      </w:tr>
      <w:tr>
        <w:trPr>
          <w:trHeight w:val="43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82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21330,0</w:t>
            </w:r>
          </w:p>
        </w:tc>
      </w:tr>
      <w:tr>
        <w:trPr>
          <w:trHeight w:val="78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21330,0</w:t>
            </w:r>
          </w:p>
        </w:tc>
      </w:tr>
      <w:tr>
        <w:trPr>
          <w:trHeight w:val="118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19396,0</w:t>
            </w:r>
          </w:p>
        </w:tc>
      </w:tr>
      <w:tr>
        <w:trPr>
          <w:trHeight w:val="73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және жеткізу бойынша қызметтерге ақы төлеу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767,0</w:t>
            </w:r>
          </w:p>
        </w:tc>
      </w:tr>
      <w:tr>
        <w:trPr>
          <w:trHeight w:val="70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1167,0</w:t>
            </w:r>
          </w:p>
        </w:tc>
      </w:tr>
      <w:tr>
        <w:trPr>
          <w:trHeight w:val="15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268418,0</w:t>
            </w:r>
          </w:p>
        </w:tc>
      </w:tr>
      <w:tr>
        <w:trPr>
          <w:trHeight w:val="21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54997,0</w:t>
            </w:r>
          </w:p>
        </w:tc>
      </w:tr>
      <w:tr>
        <w:trPr>
          <w:trHeight w:val="94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0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w:t>
            </w:r>
            <w:r>
              <w:rPr>
                <w:rFonts w:ascii="Times New Roman"/>
                <w:b w:val="false"/>
                <w:i w:val="false"/>
                <w:color w:val="000000"/>
                <w:sz w:val="20"/>
              </w:rPr>
              <w:t xml:space="preserve"> бойынша қалаларды және ауылдық елді мекендерді дамыту шеңберінде объектілерді жөндеу және абаттандыру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5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54997,0</w:t>
            </w:r>
          </w:p>
        </w:tc>
      </w:tr>
      <w:tr>
        <w:trPr>
          <w:trHeight w:val="75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51997,0</w:t>
            </w:r>
          </w:p>
        </w:tc>
      </w:tr>
      <w:tr>
        <w:trPr>
          <w:trHeight w:val="69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112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w:t>
            </w:r>
            <w:r>
              <w:rPr>
                <w:rFonts w:ascii="Times New Roman"/>
                <w:b w:val="false"/>
                <w:i w:val="false"/>
                <w:color w:val="000000"/>
                <w:sz w:val="20"/>
              </w:rPr>
              <w:t xml:space="preserve"> екінші бағыты шеңберінде жетіспейтін инженерлік-коммуникациялық инфрақұрылымды дамытуға мен жайластыруға</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2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164626,0</w:t>
            </w:r>
          </w:p>
        </w:tc>
      </w:tr>
      <w:tr>
        <w:trPr>
          <w:trHeight w:val="111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12530,0</w:t>
            </w:r>
          </w:p>
        </w:tc>
      </w:tr>
      <w:tr>
        <w:trPr>
          <w:trHeight w:val="46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12530,0</w:t>
            </w:r>
          </w:p>
        </w:tc>
      </w:tr>
      <w:tr>
        <w:trPr>
          <w:trHeight w:val="75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152096,0</w:t>
            </w:r>
          </w:p>
        </w:tc>
      </w:tr>
      <w:tr>
        <w:trPr>
          <w:trHeight w:val="46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152096,0</w:t>
            </w:r>
          </w:p>
        </w:tc>
      </w:tr>
      <w:tr>
        <w:trPr>
          <w:trHeight w:val="12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48795,0</w:t>
            </w:r>
          </w:p>
        </w:tc>
      </w:tr>
      <w:tr>
        <w:trPr>
          <w:trHeight w:val="69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22234,0</w:t>
            </w:r>
          </w:p>
        </w:tc>
      </w:tr>
      <w:tr>
        <w:trPr>
          <w:trHeight w:val="48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13072,0</w:t>
            </w:r>
          </w:p>
        </w:tc>
      </w:tr>
      <w:tr>
        <w:trPr>
          <w:trHeight w:val="45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5278,0</w:t>
            </w:r>
          </w:p>
        </w:tc>
      </w:tr>
      <w:tr>
        <w:trPr>
          <w:trHeight w:val="45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3884,0</w:t>
            </w:r>
          </w:p>
        </w:tc>
      </w:tr>
      <w:tr>
        <w:trPr>
          <w:trHeight w:val="94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26561,0</w:t>
            </w:r>
          </w:p>
        </w:tc>
      </w:tr>
      <w:tr>
        <w:trPr>
          <w:trHeight w:val="45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13229,0</w:t>
            </w:r>
          </w:p>
        </w:tc>
      </w:tr>
      <w:tr>
        <w:trPr>
          <w:trHeight w:val="45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46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12732,0</w:t>
            </w:r>
          </w:p>
        </w:tc>
      </w:tr>
      <w:tr>
        <w:trPr>
          <w:trHeight w:val="45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121735,0</w:t>
            </w:r>
          </w:p>
        </w:tc>
      </w:tr>
      <w:tr>
        <w:trPr>
          <w:trHeight w:val="12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45390,0</w:t>
            </w:r>
          </w:p>
        </w:tc>
      </w:tr>
      <w:tr>
        <w:trPr>
          <w:trHeight w:val="78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 мәдениет және тілдерді дамыту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45390,0</w:t>
            </w:r>
          </w:p>
        </w:tc>
      </w:tr>
      <w:tr>
        <w:trPr>
          <w:trHeight w:val="18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45390,0</w:t>
            </w:r>
          </w:p>
        </w:tc>
      </w:tr>
      <w:tr>
        <w:trPr>
          <w:trHeight w:val="15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6435,0</w:t>
            </w:r>
          </w:p>
        </w:tc>
      </w:tr>
      <w:tr>
        <w:trPr>
          <w:trHeight w:val="66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6435,0</w:t>
            </w:r>
          </w:p>
        </w:tc>
      </w:tr>
      <w:tr>
        <w:trPr>
          <w:trHeight w:val="66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2650,0</w:t>
            </w:r>
          </w:p>
        </w:tc>
      </w:tr>
      <w:tr>
        <w:trPr>
          <w:trHeight w:val="108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3785,0</w:t>
            </w:r>
          </w:p>
        </w:tc>
      </w:tr>
      <w:tr>
        <w:trPr>
          <w:trHeight w:val="16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33035,0</w:t>
            </w:r>
          </w:p>
        </w:tc>
      </w:tr>
      <w:tr>
        <w:trPr>
          <w:trHeight w:val="64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 мәдениет және тілдерді дамыту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33035,0</w:t>
            </w:r>
          </w:p>
        </w:tc>
      </w:tr>
      <w:tr>
        <w:trPr>
          <w:trHeight w:val="37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6336,0</w:t>
            </w:r>
          </w:p>
        </w:tc>
      </w:tr>
      <w:tr>
        <w:trPr>
          <w:trHeight w:val="45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18429,0</w:t>
            </w:r>
          </w:p>
        </w:tc>
      </w:tr>
      <w:tr>
        <w:trPr>
          <w:trHeight w:val="46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8270,0</w:t>
            </w:r>
          </w:p>
        </w:tc>
      </w:tr>
      <w:tr>
        <w:trPr>
          <w:trHeight w:val="75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кеңістiктi ұйымдастыру жөнiндегi өзге де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36875,0</w:t>
            </w:r>
          </w:p>
        </w:tc>
      </w:tr>
      <w:tr>
        <w:trPr>
          <w:trHeight w:val="81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 мәдениет және тілдерді дамыту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36875,0</w:t>
            </w:r>
          </w:p>
        </w:tc>
      </w:tr>
      <w:tr>
        <w:trPr>
          <w:trHeight w:val="112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19618,0</w:t>
            </w:r>
          </w:p>
        </w:tc>
      </w:tr>
      <w:tr>
        <w:trPr>
          <w:trHeight w:val="40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46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3714,0</w:t>
            </w:r>
          </w:p>
        </w:tc>
      </w:tr>
      <w:tr>
        <w:trPr>
          <w:trHeight w:val="79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13193,0</w:t>
            </w:r>
          </w:p>
        </w:tc>
      </w:tr>
      <w:tr>
        <w:trPr>
          <w:trHeight w:val="94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73150,0</w:t>
            </w:r>
          </w:p>
        </w:tc>
      </w:tr>
      <w:tr>
        <w:trPr>
          <w:trHeight w:val="9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21201,0</w:t>
            </w:r>
          </w:p>
        </w:tc>
      </w:tr>
      <w:tr>
        <w:trPr>
          <w:trHeight w:val="66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2884,0</w:t>
            </w:r>
          </w:p>
        </w:tc>
      </w:tr>
      <w:tr>
        <w:trPr>
          <w:trHeight w:val="40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2884,0</w:t>
            </w:r>
          </w:p>
        </w:tc>
      </w:tr>
      <w:tr>
        <w:trPr>
          <w:trHeight w:val="79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18317,0</w:t>
            </w:r>
          </w:p>
        </w:tc>
      </w:tr>
      <w:tr>
        <w:trPr>
          <w:trHeight w:val="78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15280,0</w:t>
            </w:r>
          </w:p>
        </w:tc>
      </w:tr>
      <w:tr>
        <w:trPr>
          <w:trHeight w:val="34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1760,0</w:t>
            </w:r>
          </w:p>
        </w:tc>
      </w:tr>
      <w:tr>
        <w:trPr>
          <w:trHeight w:val="73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1277,0</w:t>
            </w:r>
          </w:p>
        </w:tc>
      </w:tr>
      <w:tr>
        <w:trPr>
          <w:trHeight w:val="18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11792,0</w:t>
            </w:r>
          </w:p>
        </w:tc>
      </w:tr>
      <w:tr>
        <w:trPr>
          <w:trHeight w:val="42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11792,0</w:t>
            </w:r>
          </w:p>
        </w:tc>
      </w:tr>
      <w:tr>
        <w:trPr>
          <w:trHeight w:val="82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8292,0</w:t>
            </w:r>
          </w:p>
        </w:tc>
      </w:tr>
      <w:tr>
        <w:trPr>
          <w:trHeight w:val="69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2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8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ауылдық округтердiң шекарасын белгiлеу кезiнде жүргiзiлетiн жерге орналастыру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97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40157,0</w:t>
            </w:r>
          </w:p>
        </w:tc>
      </w:tr>
      <w:tr>
        <w:trPr>
          <w:trHeight w:val="72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40157,0</w:t>
            </w:r>
          </w:p>
        </w:tc>
      </w:tr>
      <w:tr>
        <w:trPr>
          <w:trHeight w:val="9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40157,0</w:t>
            </w:r>
          </w:p>
        </w:tc>
      </w:tr>
      <w:tr>
        <w:trPr>
          <w:trHeight w:val="43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кұрылысы және кұрылыс қызметі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16984,0</w:t>
            </w:r>
          </w:p>
        </w:tc>
      </w:tr>
      <w:tr>
        <w:trPr>
          <w:trHeight w:val="46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кұрылысы және кұрылыс қызметі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16984,0</w:t>
            </w:r>
          </w:p>
        </w:tc>
      </w:tr>
      <w:tr>
        <w:trPr>
          <w:trHeight w:val="76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16984,0</w:t>
            </w:r>
          </w:p>
        </w:tc>
      </w:tr>
      <w:tr>
        <w:trPr>
          <w:trHeight w:val="70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10853,0</w:t>
            </w:r>
          </w:p>
        </w:tc>
      </w:tr>
      <w:tr>
        <w:trPr>
          <w:trHeight w:val="11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аумағының қалақұрылыстық дамуының сызбасын, аудандық (облыстық) маңызы бар қалалардың, поселкелер мен ауылдық елді мекендердің бас жоспарларын әзірлеу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40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r>
      <w:tr>
        <w:trPr>
          <w:trHeight w:val="10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53149,0</w:t>
            </w:r>
          </w:p>
        </w:tc>
      </w:tr>
      <w:tr>
        <w:trPr>
          <w:trHeight w:val="12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51649,0</w:t>
            </w:r>
          </w:p>
        </w:tc>
      </w:tr>
      <w:tr>
        <w:trPr>
          <w:trHeight w:val="73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4649,0</w:t>
            </w:r>
          </w:p>
        </w:tc>
      </w:tr>
      <w:tr>
        <w:trPr>
          <w:trHeight w:val="129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4649,0</w:t>
            </w:r>
          </w:p>
        </w:tc>
      </w:tr>
      <w:tr>
        <w:trPr>
          <w:trHeight w:val="106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47000,0</w:t>
            </w:r>
          </w:p>
        </w:tc>
      </w:tr>
      <w:tr>
        <w:trPr>
          <w:trHeight w:val="46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47000,0</w:t>
            </w:r>
          </w:p>
        </w:tc>
      </w:tr>
      <w:tr>
        <w:trPr>
          <w:trHeight w:val="39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97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81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12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89522,0</w:t>
            </w:r>
          </w:p>
        </w:tc>
      </w:tr>
      <w:tr>
        <w:trPr>
          <w:trHeight w:val="43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10211,0</w:t>
            </w:r>
          </w:p>
        </w:tc>
      </w:tr>
      <w:tr>
        <w:trPr>
          <w:trHeight w:val="40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10211,0</w:t>
            </w:r>
          </w:p>
        </w:tc>
      </w:tr>
      <w:tr>
        <w:trPr>
          <w:trHeight w:val="8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9311,0</w:t>
            </w:r>
          </w:p>
        </w:tc>
      </w:tr>
      <w:tr>
        <w:trPr>
          <w:trHeight w:val="40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13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79311,0</w:t>
            </w:r>
          </w:p>
        </w:tc>
      </w:tr>
      <w:tr>
        <w:trPr>
          <w:trHeight w:val="79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18021,0</w:t>
            </w:r>
          </w:p>
        </w:tc>
      </w:tr>
      <w:tr>
        <w:trPr>
          <w:trHeight w:val="79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іске асыру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18021,0</w:t>
            </w:r>
          </w:p>
        </w:tc>
      </w:tr>
      <w:tr>
        <w:trPr>
          <w:trHeight w:val="96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12575,0</w:t>
            </w:r>
          </w:p>
        </w:tc>
      </w:tr>
      <w:tr>
        <w:trPr>
          <w:trHeight w:val="120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12229,0</w:t>
            </w:r>
          </w:p>
        </w:tc>
      </w:tr>
      <w:tr>
        <w:trPr>
          <w:trHeight w:val="45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346,0</w:t>
            </w:r>
          </w:p>
        </w:tc>
      </w:tr>
      <w:tr>
        <w:trPr>
          <w:trHeight w:val="46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p>
        </w:tc>
      </w:tr>
      <w:tr>
        <w:trPr>
          <w:trHeight w:val="78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7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76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26000,0</w:t>
            </w:r>
          </w:p>
        </w:tc>
      </w:tr>
      <w:tr>
        <w:trPr>
          <w:trHeight w:val="48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26000,0</w:t>
            </w:r>
          </w:p>
        </w:tc>
      </w:tr>
      <w:tr>
        <w:trPr>
          <w:trHeight w:val="82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11715,0</w:t>
            </w:r>
          </w:p>
        </w:tc>
      </w:tr>
      <w:tr>
        <w:trPr>
          <w:trHeight w:val="72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11715,0</w:t>
            </w:r>
          </w:p>
        </w:tc>
      </w:tr>
      <w:tr>
        <w:trPr>
          <w:trHeight w:val="16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8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97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2415,1</w:t>
            </w:r>
          </w:p>
        </w:tc>
      </w:tr>
      <w:tr>
        <w:trPr>
          <w:trHeight w:val="16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2415,1</w:t>
            </w:r>
          </w:p>
        </w:tc>
      </w:tr>
      <w:tr>
        <w:trPr>
          <w:trHeight w:val="46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2415,1</w:t>
            </w:r>
          </w:p>
        </w:tc>
      </w:tr>
      <w:tr>
        <w:trPr>
          <w:trHeight w:val="78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491,1</w:t>
            </w:r>
          </w:p>
        </w:tc>
      </w:tr>
      <w:tr>
        <w:trPr>
          <w:trHeight w:val="120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1924,0</w:t>
            </w:r>
          </w:p>
        </w:tc>
      </w:tr>
      <w:tr>
        <w:trPr>
          <w:trHeight w:val="10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3978,0</w:t>
            </w:r>
          </w:p>
        </w:tc>
      </w:tr>
      <w:tr>
        <w:trPr>
          <w:trHeight w:val="16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97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19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69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85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15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1215,0</w:t>
            </w:r>
          </w:p>
        </w:tc>
      </w:tr>
      <w:tr>
        <w:trPr>
          <w:trHeight w:val="13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1215,0</w:t>
            </w:r>
          </w:p>
        </w:tc>
      </w:tr>
      <w:tr>
        <w:trPr>
          <w:trHeight w:val="52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1215,0</w:t>
            </w:r>
          </w:p>
        </w:tc>
      </w:tr>
      <w:tr>
        <w:trPr>
          <w:trHeight w:val="40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жасалатын операциялар бойынша сальдо</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8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6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3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-23592,1</w:t>
            </w:r>
          </w:p>
        </w:tc>
      </w:tr>
      <w:tr>
        <w:trPr>
          <w:trHeight w:val="40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(профицитті пайдалану)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23592,1</w:t>
            </w:r>
          </w:p>
        </w:tc>
      </w:tr>
      <w:tr>
        <w:trPr>
          <w:trHeight w:val="15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түсуі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19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15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16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1215,0</w:t>
            </w:r>
          </w:p>
        </w:tc>
      </w:tr>
      <w:tr>
        <w:trPr>
          <w:trHeight w:val="21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1215,0</w:t>
            </w:r>
          </w:p>
        </w:tc>
      </w:tr>
      <w:tr>
        <w:trPr>
          <w:trHeight w:val="46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1215,0</w:t>
            </w:r>
          </w:p>
        </w:tc>
      </w:tr>
      <w:tr>
        <w:trPr>
          <w:trHeight w:val="49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