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7f59" w14:textId="d3e7f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"2013-2015 жылдарға арналған аудандық бюджет туралы" Бесқарағай аудандық 
мәслихатының 2012 жылғы 21 желтоқсандағы № 10/2-V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мәслихатының 2013 жылғы 07 қарашадағы № 17/1-V шешімі. Шығыс Қазақстан облысының Әділет департаментінде 2013 жылғы 13 қарашада № 3086 болып тіркелді. Күші жойылды - Шығыс Қазақстан облысы Бесқарағай аудандық мәслихатының 2013 жылғы 25 желтоқсандағы № 19/11-V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Бесқарағай аудандық мәслихатының 25.12.2013 № 19/11-V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Шығыс Қазақстан облыстық мәслихатының «2013-2015 жылдарға арналған облыстық бюджет туралы» 2012 жылғы 7 желтоқсандағы № 8/99-V шешімге өзгерістер енгізу туралы» 2013 жылғы 24 қазандағы № 15/180-V (нормативтік құқықтық актілерді мемлекеттік тіркеу Тізілімінде 3078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аудандық бюджет туралы» 2012 жылғы 21 желтоқсандағы № 10/2-V шешіміне (нормативтік құқықтық актілерді мемлекеттік тіркеу Тізілімінде 2799 нөмірімен тіркелген, 2013 жылғы 16 қаңтардағы «Бесқарағай тынысы» газетінің № 5, 6 сандарында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«түсімдер – 2317097,2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– 337912,2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318846,0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4152,2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14914,0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1979185,0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 – 2305711,3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«таза бюджеттік кредит беру – 3978,0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5193,0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1215,0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«қаржы активтерімен жасалатын операциялар бойынша сальдо - 31000,0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31000,0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 (профицит) – -23592,1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 тапшылығын қаржыландыру (профицитті пайдалану) – 23592,1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       Б. ҚҰСАИНОВ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Бесқарағай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    Қ. САДЫҚОВ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17/1-V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Бесқарағай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10/2-V шешіміне 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841"/>
        <w:gridCol w:w="969"/>
        <w:gridCol w:w="990"/>
        <w:gridCol w:w="7635"/>
        <w:gridCol w:w="2710"/>
      </w:tblGrid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нып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2317097,2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337912,2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318846,0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132436,0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132436,0</w:t>
            </w:r>
          </w:p>
        </w:tc>
      </w:tr>
      <w:tr>
        <w:trPr>
          <w:trHeight w:val="7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көзiнен салық салынатын табыстардан ұсталатын 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118336,0</w:t>
            </w:r>
          </w:p>
        </w:tc>
      </w:tr>
      <w:tr>
        <w:trPr>
          <w:trHeight w:val="7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көзiнен салық салынбайтын табыстардан ұсталатын жеке табыс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116598,0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63671,0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34969,0</w:t>
            </w:r>
          </w:p>
        </w:tc>
      </w:tr>
      <w:tr>
        <w:trPr>
          <w:trHeight w:val="8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 мүлкіне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 алынатын 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 жеріне және ауыл шаруашылығына арналмаған өзге де жерге салынатын 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9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 жеке кәсіпкерлерден, жеке нотариустар мен адвокаттардан алынатын 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23239,0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 салық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114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 өткізетін, сондай-ақ өзінің өндірістік мұқтаждарына пайдаланылатын бензин (авиациялықты қоспағанда)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 өткізетін, сондай-ақ өзінің өндірістік мұқтаждарына пайдаланылатын дизель отыны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5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 алынатын алым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7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 үшiн алынатын лицензиялық алым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8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 және филиалдар мен өкiлдiктердi есептiк тiркегенi үшiн алынатын алым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 тіркегені және кеменiң немесе жасалып жатқан кеменiң ипотекасы үшін алынатын алым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мемлекеттiк тiркегені үшін алым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7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мүлiкке және олармен мәміле жасау құқығын мемлекеттік тіркегені үшін алынатын алым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Баска да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басқа да салықтар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1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1683,0</w:t>
            </w:r>
          </w:p>
        </w:tc>
      </w:tr>
      <w:tr>
        <w:trPr>
          <w:trHeight w:val="30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соттың шет ел соттары мен тәрелік соттарының шешімдері бойынша атқару парақтарын, құжаттардың көшірмелерін (телнұсқаларын) бергені үшін алынатын 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</w:tr>
      <w:tr>
        <w:trPr>
          <w:trHeight w:val="22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 азаматтарға азаматтық хал актілерін тіркегені туралы қайта куәліктер бергені үшін, сондай-ақ туу, неке, некені бұзу, өліу туралы актілердің жазбаларын өзгерту, толықтыру, түзету мен қалпына келтіруге байланысты куәліктерді бергені үшін алынатын 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6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мемлекеттiк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4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 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берілгені үшін алынатын 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 қызметтік қаруының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құрыл-ғыларды, үрлемелі қуаты 7,5 Дж-дан аспайтын пневматикалық қаруды қоспағанда және калибрі 4,5 мм-ге дейінгілерін қоспағанда) әрбір бірлігін тіркегені және қайта тіркегені үшін алынатын 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15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алынатын 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 алынатын мемлекеттік баж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4152,2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кiрiстер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9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қала, ауыл, кент, ауылдық округ әкімдерінің басқаруындағы мемлекеттік мүлікті жалға беруден түсетін кірістерді қоспағанда ауданның (облыстық маңызы бар қаланың) коммуналдық меншігіндегі мүлікті жалға беруден түсетін кірістер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кредиттер бойынша сыйақылар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1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112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9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көрсететін қызметтерді сатудан түсетін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Жергіліктік бюджетке түсетін салықтық емес басқа да түсімдер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түсетiн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түсетiн түсiмдер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1979185,0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1979185,0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430703,0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214396,0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216307,0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9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843"/>
        <w:gridCol w:w="907"/>
        <w:gridCol w:w="800"/>
        <w:gridCol w:w="7607"/>
        <w:gridCol w:w="2630"/>
      </w:tblGrid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2305711,3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241753,0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213453,0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қызметiн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67591,0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120730,0</w:t>
            </w:r>
          </w:p>
        </w:tc>
      </w:tr>
      <w:tr>
        <w:trPr>
          <w:trHeight w:val="9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село, селолық округ әкімінің қызметін қамтамасыз ету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109145,0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11585,0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15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5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15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12716,0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8293,0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4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6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мен оларды жою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4423,0</w:t>
            </w:r>
          </w:p>
        </w:tc>
      </w:tr>
      <w:tr>
        <w:trPr>
          <w:trHeight w:val="6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9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1281347,8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1119107,8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1119107,8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1086491,8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128856,0</w:t>
            </w:r>
          </w:p>
        </w:tc>
      </w:tr>
      <w:tr>
        <w:trPr>
          <w:trHeight w:val="6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60389,0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10566,0</w:t>
            </w:r>
          </w:p>
        </w:tc>
      </w:tr>
      <w:tr>
        <w:trPr>
          <w:trHeight w:val="6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11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34745,0</w:t>
            </w:r>
          </w:p>
        </w:tc>
      </w:tr>
      <w:tr>
        <w:trPr>
          <w:trHeight w:val="30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8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166547,2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144947,0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144947,0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21283,0</w:t>
            </w:r>
          </w:p>
        </w:tc>
      </w:tr>
      <w:tr>
        <w:trPr>
          <w:trHeight w:val="17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әлеуметтік көмек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6537,0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7122,0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1904,0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50514,0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4083,0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11168,0</w:t>
            </w:r>
          </w:p>
        </w:tc>
      </w:tr>
      <w:tr>
        <w:trPr>
          <w:trHeight w:val="14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21600,2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21600,2</w:t>
            </w:r>
          </w:p>
        </w:tc>
      </w:tr>
      <w:tr>
        <w:trPr>
          <w:trHeight w:val="11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19633,2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үй–коммуналдық шаруашылық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270697,0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53480,0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53480,0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51045,0</w:t>
            </w:r>
          </w:p>
        </w:tc>
      </w:tr>
      <w:tr>
        <w:trPr>
          <w:trHeight w:val="6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11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екінші бағыты шеңберінде жетіспейтін инженерлік- коммуникациялық инфрақұрылымды дамытуға мен жайластыруға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165626,0</w:t>
            </w:r>
          </w:p>
        </w:tc>
      </w:tr>
      <w:tr>
        <w:trPr>
          <w:trHeight w:val="9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51591,0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27389,0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125931,0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бөлімі, мәдениет және тілдерді дамыту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1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48378,0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3034,0</w:t>
            </w:r>
          </w:p>
        </w:tc>
      </w:tr>
      <w:tr>
        <w:trPr>
          <w:trHeight w:val="11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3895,0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бөлімі, мәдениет және тілдерді дамыту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8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кеңістiктi ұйымдастыру жөнiндегi өзге де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37589,0</w:t>
            </w:r>
          </w:p>
        </w:tc>
      </w:tr>
      <w:tr>
        <w:trPr>
          <w:trHeight w:val="9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бөлімі, мәдениет және тілдерді дамыту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37589,0</w:t>
            </w:r>
          </w:p>
        </w:tc>
      </w:tr>
      <w:tr>
        <w:trPr>
          <w:trHeight w:val="15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19918,0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13193,0</w:t>
            </w:r>
          </w:p>
        </w:tc>
      </w:tr>
      <w:tr>
        <w:trPr>
          <w:trHeight w:val="9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73150,0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21201,0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15280,0</w:t>
            </w:r>
          </w:p>
        </w:tc>
      </w:tr>
      <w:tr>
        <w:trPr>
          <w:trHeight w:val="3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8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алқаптарын бiр түрден екiншiсiне ауыстыру жөнiндегi жұмыстар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</w:t>
            </w:r>
          </w:p>
        </w:tc>
      </w:tr>
      <w:tr>
        <w:trPr>
          <w:trHeight w:val="52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селолардың, селолық округтердiң шекарасын белгiлеу кезiнде жүргiзiлетiн жерге орналастыру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2993,0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7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кұрылысы және кұрылыс қызметі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кұрылысы және кұрылыс қызметі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7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17450,0</w:t>
            </w:r>
          </w:p>
        </w:tc>
      </w:tr>
      <w:tr>
        <w:trPr>
          <w:trHeight w:val="6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11319,0</w:t>
            </w:r>
          </w:p>
        </w:tc>
      </w:tr>
      <w:tr>
        <w:trPr>
          <w:trHeight w:val="117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аумағының қалақұрылыстық дамуының сызбасын, аудандық (облыстық) маңызы бар қалалардың, поселкелер мен ауылдық елді мекендердің бас жоспарларын әзірлеу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47224,0</w:t>
            </w:r>
          </w:p>
        </w:tc>
      </w:tr>
      <w:tr>
        <w:trPr>
          <w:trHeight w:val="1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9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селоларда, селолық округтерде автомобиль жолдарының жұмыс істеуін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10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41550,0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9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59136,0</w:t>
            </w:r>
          </w:p>
        </w:tc>
      </w:tr>
      <w:tr>
        <w:trPr>
          <w:trHeight w:val="4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9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48925,0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9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9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13242,0</w:t>
            </w:r>
          </w:p>
        </w:tc>
      </w:tr>
      <w:tr>
        <w:trPr>
          <w:trHeight w:val="151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12896,0</w:t>
            </w:r>
          </w:p>
        </w:tc>
      </w:tr>
      <w:tr>
        <w:trPr>
          <w:trHeight w:val="4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6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7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11662,0</w:t>
            </w:r>
          </w:p>
        </w:tc>
      </w:tr>
      <w:tr>
        <w:trPr>
          <w:trHeight w:val="8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11662,0</w:t>
            </w:r>
          </w:p>
        </w:tc>
      </w:tr>
      <w:tr>
        <w:trPr>
          <w:trHeight w:val="1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14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37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7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148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94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 операциялар бойынша сальдо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1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31000,0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-23592,1</w:t>
            </w:r>
          </w:p>
        </w:tc>
      </w:tr>
      <w:tr>
        <w:trPr>
          <w:trHeight w:val="42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 (профицитті пайдалану)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23592,1</w:t>
            </w:r>
          </w:p>
        </w:tc>
      </w:tr>
      <w:tr>
        <w:trPr>
          <w:trHeight w:val="1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түсуі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8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3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