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4263" w14:textId="4d04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"Ауылдық (селолық) жерлерде жұмыс істегені үшін лауазымдық айлықақыларын көтеру белгіленген әлеуметтік қамтамасыз ету, білім беру және мәдениет мамандары лауазымдарының тізбесін анықтау туралы" 2009 жылғы 4 ақпандағы № 180 қаулыға өзгерту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2013 жылғы 29 наурыздағы N 666 қаулысы. Шығыс Қазақстан облысы Әділет департаментінде 2013 жылдың 29 сәуірінде N 2937 болып тіркелді. Күші жойылды - Шығыс Қазақстан облысы Бородулиха ауданының әкімдігінің 2014 жылғы 28 қазандағы № 256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Бородулиха ауданының әкімдігінің 28.10.2014 № 256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15 мамырдағы № 251 Еңбек Кодексінің 18-бабы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«Нормативтiк құқықтық актiлер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«Ауылдық (селолық) жерлерде жұмыс істегені үшін лауазымдық айлықақыларын көтеру белгіленген әлеуметтік қамтамасыз ету, білім беру және мәдениет мамандары лауазымдарының тізбесін анықтау туралы» Шығыс Қазақтан облысы Бородулиха ауданы әкімдігінің 2009 жылғы 4 ақпандағы № 180 (нормативтік құқықтық актілерді мемлекеттік тіркеу тізілімінде 2009 жылғы 13 наурызда № 5-8-83 тіркелген, аудандық «Пульс района» газетінде 2009 жылғы 20 наурызда № 14 (6276)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өзгерту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әлеуметтік қамтамасыз ету, білім беру және мәдениет мамандары лауазымдарының тізбесі жаңа редакцияда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Осы қаулының орындалуын бақылау аудан әкімінің орынбасары А. Нұрғожинға жүктелсін.».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4-тармақпен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Осы қаулы алғашқы ресми жарияланғанынан кейін күнтізбелік он күн өткен соң қолданысқа енгізіледі».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Нұрғожинға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2013 ж. 30 наурыз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666 қаулысына №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4 ақпандағы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№ 1-қосымша</w:t>
            </w:r>
          </w:p>
          <w:bookmarkEnd w:id="1"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«Жұмыспен қамту және әлеуметтік бағдарламалар бөлімі» мемлекеттік мекемесінің бюджеттік бағдарламалар әкімшісінің ауылдық (селолық) жерлерде жұмыс істегені үшін лауазымдық айлықақыларын көтеру белгіленген әлеуметтік қамсыздандыру мамандары лауазымдарының тізбесі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мекеменің басшысы және басшысының орынбасары.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Бөлім меңгерушісі, әлеуметтік жұмыс бойынша консультант, күтім бойынша әлеуметтік жұмысшы,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666 қаулысына №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4 ақпандағы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№ 2-қосымша</w:t>
            </w:r>
          </w:p>
          <w:bookmarkEnd w:id="4"/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«Білім бөлімі» мемлекеттік мекемесінің бюджеттік бағдарламалар әкімшісінің ауылдық (селолық) жерлерде жұмыс істегені үшін лауазымдық айлықақыларын көтеру белгіленген білім беру мамандары лауазымдарының тізбесі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Коммуналдық мемлекеттік мекеме мен қазыналық кәсіпорынның басшысы және басшының орынбасары, кітапхана, әдістемелік кабинет меңгерушісі.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Педагогикалық жұмысшылар және оларға теңестірілген тұлғалар: барлық мамандықтағы мұғалімдер, аға тәрбиеші, тәрбиеші, мастер, нұсқаушы, аға вожатый, педагог-ұйымдастырушы, қосымша білім беру педагогы, педагог-психолог.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Мамандар: кітапханашы, медбике, әдіскер.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666 қаулысына №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4 ақпандағы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қаулысына № 3-қосымша</w:t>
            </w:r>
          </w:p>
          <w:bookmarkEnd w:id="7"/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«Мәдениет және тілдерді дамыту бөлімі» мемлекеттік мекемесінің бюджеттік бағдарламалар әкімшісінің ауылдық (селолық) жерлерде жұмыс істегені үшін лауазымдық айлықақыларын көтеру белгіленген мәдениет мамандары лауазымдарының тізбесі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мекеме мен коммуналдық мемлекеттік қазыналық кәсіпорынның басшысы және орынбасары, меңгеруші.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Мәдениет мамандары: әртіс, кітапханашы, мәдени ұйымдастырушы, оқытушы, музыкалық жетекші, әдіскер, хореограф, дыбыс жазу операторы.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