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df45" w14:textId="78ed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
желтоқсандағы № 12/2-V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2013 жылғы 20 мамырдағы N 15/2-V шешімі. Шығыс Қазақстан облысының Әділет департаментінде 2013 жылғы 27 мамырда N 2962 болып тіркелді. Шешімнің қабылдау мерзімінің өтуіне байланысты қолдану тоқтатылды (Глубокое аудандық мәслихатының 2013 жылғы 19 желтоқсандағы N 302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(Глубокое аудандық мәслихатының 19.12.2013 N 302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 сәйкес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21 желтоқсандағы № 12/2-V Глубокое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2805 болып тіркелген, 2013 жылғы 15 қаңтардағы «Ақ бұлақ», «Огни Прииртышья»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3346942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1418319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1882309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3464302,4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52155,3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57123,3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169515,7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169515,7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- 57123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117360,7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Закусилов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Баймульдинов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07"/>
        <w:gridCol w:w="607"/>
        <w:gridCol w:w="9206"/>
        <w:gridCol w:w="1857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3346942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1464633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1418319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314040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184937</w:t>
            </w:r>
          </w:p>
        </w:tc>
      </w:tr>
      <w:tr>
        <w:trPr>
          <w:trHeight w:val="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1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3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9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39441</w:t>
            </w:r>
          </w:p>
        </w:tc>
      </w:tr>
      <w:tr>
        <w:trPr>
          <w:trHeight w:val="1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24"/>
        <w:gridCol w:w="758"/>
        <w:gridCol w:w="779"/>
        <w:gridCol w:w="7844"/>
        <w:gridCol w:w="222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3464302,4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298729</w:t>
            </w:r>
          </w:p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70177</w:t>
            </w:r>
          </w:p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171779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</w:tr>
      <w:tr>
        <w:trPr>
          <w:trHeight w:val="10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70639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2359560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227710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1904776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161572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65502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іс-шараларын өткізу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140902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15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97312,8</w:t>
            </w:r>
          </w:p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санаттағы азаматтарды тұрғын үймен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49797,8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48262,8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46262,8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41837</w:t>
            </w:r>
          </w:p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93091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10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82264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82264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9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қаланың, кенттің, ауылдың (селоның), ауылдық (селолық) округтің әкімі аппаратының қызметін қамтамасыз ету қызметтеріне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65"/>
        <w:gridCol w:w="3337"/>
      </w:tblGrid>
      <w:tr>
        <w:trPr>
          <w:trHeight w:val="8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1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сумен жабдықтауды ұйымдастыруға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567"/>
        <w:gridCol w:w="3337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көшелерін жарықтандыруға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8587"/>
        <w:gridCol w:w="3337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санитариясын қамтамасыз етуге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8404"/>
        <w:gridCol w:w="3337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абаттандыруға және көгалдандыруға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790"/>
        <w:gridCol w:w="2251"/>
      </w:tblGrid>
      <w:tr>
        <w:trPr>
          <w:trHeight w:val="4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 (селоларда), ауылдық (селолық) округтерде автомобиль жолдарының жұмыс істеуін қамтамасыз етуге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65"/>
        <w:gridCol w:w="3337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округтердің атауы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