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04aeb" w14:textId="2604a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"2013-2015 жылдарға арналған аудандық бюджет туралы" 2012 жылғы 21 желтоқсандағы № 12/2-V мәслихаттың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Глубокое аудандық мәслихатының 2013 жылғы 23 тамыздағы № 18/2-V шешімі. Шығыс Қазақстан облысының Әділет департаментінде 2013 жылғы 28 тамызда № 3049 болып тіркелді. Шешімнің қабылдау мерзімінің өтуіне байланысты қолдану тоқтатылды (Глубокое аудандық мәслихатының 2013 жылғы 19 желтоқсандағы N 302 хаты)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Ескерту. Шешімнің қабылдау мерзімінің өтуіне байланысты қолдану тоқтатылды (Глубокое аудандық мәслихатының 19.12.2013 N 302 хаты).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2008 жылғы 4 желтоқсандағы Қазақстан Республикасы Бюджеттік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1)-тармақшасына, Шығыс Қазақстан облыстық мәслихатының "2013-2015 жылдарға арналған облыстық бюджет туралы" 2012 жылғы 7 желтоқсандағы № 8/99-V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енгізу туралы" 2013 жылғы 9 тамыздағы № 13/155-V (нормативтік құқықтық актілерді мемлекеттік тіркеу Тізілімінде № 3031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Глубокое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Глубокое аудандық мәслихатының "2013-2015 жылдарға арналған аудандық бюджет туралы" 2012 жылғы 21 желтоқсандағы № 12/2-V (нормативтік құқықтық актілерді мемлекеттік тіркеу Тізілімінде № 2805 болып тіркелген, 2013 жылғы 15 қаңтардағы "Ақ бұлақ", "Огни Прииртышья" газеттерінде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1)-тармақша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"1) кірістер – 3385252 мың теңге, оның ішінде: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салықтық түсімдер бойынша – 1418319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салықтық емес түсімдер – 6373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негізгі капиталды сатудан түсетін түсімдер – 68843 мың теңге; трансферттер түсімі – 1891717 мың теңге;";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2)-тармақша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"2) шығындар – 3502612,4 мың теңге;";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6-тармақта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бірінші - үшінші абзацтар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"6. Аудандық бюджетте облыстық бюджеттен нысаналы трансферттер 89006 мың теңге сомасында есепке алынсын,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жекелеген санаттағы мұқтаж азаматтарға әлеуметтік көмекке 27734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халықтың компьютерлік сауаттылығын арттыруды қамтамасыз етуге 2871 мың теңге;";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10-тармақ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"10. 2013 жылға арналған ауданның жергілікті атқарушы органының резерві 4600 мың теңге сомасында бекітілсін,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төтенше резерв – 1500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шұғыл шығындарға резерв – 1400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сот шешімдері бойынша міндеттерді орындауға резерв – 1700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 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2013 жылдың 1 қаңтарынан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Сессия төрайымы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Абильмажинова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Глубокое аудандық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Баймульдинов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Глубокое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2013 жылғы 23 тамыздағы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 18/2-V шешіміне 1 қосымша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Глубокое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2012 жылғы 21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 12/2-V шешіміне 1 қосымша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Глубокое ауданының 2013 жылға арналған бюджеті</w:t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4"/>
        <w:gridCol w:w="949"/>
        <w:gridCol w:w="554"/>
        <w:gridCol w:w="7311"/>
        <w:gridCol w:w="29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3385252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Меншікті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1493535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184937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 да салықтар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басқа да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Материалдық емес активтерді сату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1891717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1891717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1891717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2"/>
        <w:gridCol w:w="504"/>
        <w:gridCol w:w="1224"/>
        <w:gridCol w:w="1224"/>
        <w:gridCol w:w="5281"/>
        <w:gridCol w:w="32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кіші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3502612,4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181504,7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2348450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2066348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2066348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1904776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(қалалық) ауқымдағы мектеп олимпиадаларын және мектептен тыс іс-шараларын өткізу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компьютерлік сауаттылығын арттыруды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Жұмыспен қамту бағдарламасы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ветеринария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көмегін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жұмыспен қамту және әлеуметтік бағдарламалар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үй-коммуналдық шаруашылық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113331,8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округ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Жұмыспен қамту 2020 Жол картасы бойынша қалалар мен ауылды елді мекендерді дамыту шеңберінде объектілерді жөндеу мен абаттандыру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Жекелеген санаттағы азаматтарды тұрғын үймен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 мен ауылды елді мекендерді дамыту шеңберінде объектілерді жөндеу мен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52697,8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округ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бұру жүйесінің жұмыс істеуі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коммуналдық меншігіндегі жылу жүйелерін пайдалануды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46162,8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44162,8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округ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мекендердің көшелерін жарықтандыру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ауданның (облыстық маңызы бар қаланың)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шаруашылығы жануарларын бірдейлендіру жөніндегі іс-шараларды жүргізу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Ведомстволық бағыныстағы мемлекеттік мекемелерінің және ұйымдарының күрделі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71234,1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71234,1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"Өңірлерді дамыту" Бағдарламасы шеңберінде өңірлерді экономикалық дамытуға жәрдемдесу бойынша шараларды іске асыру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 пайдаланылмаған) нысаналы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мақсатқа сай пайдаланылмаған нысаналы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52155,3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57123,3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57123,3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57123,3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57123,3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57123,3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-169515,7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169515,7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ішкі қарыздар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Қарыз алу келісім-шарттары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117360,7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117360,7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117360,7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