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6b2" w14:textId="0699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2013 жылғы 30 шілдедегі N 438 қаулысы. Шығыс Қазақстан облысының Әділет департаментінде 2013 жылғы 29 тамызда N 3051 болып тіркелді. Күші жойылды - Шығыс Қазақстан облысы Глубокое аудандық әкімдігінің 2015 жылғы 26 қазаңдағы № 480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- Шығыс Қазақстан облысы Глубокое аудандық әкімдігінің 26.10.2015 № 480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сәйкес,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Глубокое ауданының аумақтық сайлау комиссиясымен бірлесіп (келісім бойынша)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өткізу кезеңінде кандидаттардың үгіт баспа материалдарын орналастыратын орындардың тізімі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өткізу кезеңінде шарттық негізде кандидаттардың сайлаушылармен кездесуін өткізетін үй-жайлардың тізімі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Кенттер мен ауылдық округтердің әкімдері барлық кандидаттардың тең құқығын қамтамасыз ету жағдайында үгіт баспа материалдарын орналастыруды және сайлаушылармен кездесу өткізу үшін, үй-жайларды бірдей және тең жағдайда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Кенттер мен ауылдық округтердің әкімдері белгіленген орындарды, үгіт материалдарын орналастыру үшін стендтермен, тақталармен, тұғырлықтармен жарақтандырсын.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Глубокое ауданы әкімінің орынбасары С.С. Жұмаділовке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ауданының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шілдедегі №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Глубокое ауданы бойынша сайлаушылармен кездесу өткізу үшін үгіт баспа материалдарын орналастыратын орындар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Глубокое кенті – Степная көшесі нөмірі 51 және 53 үйлердің арасында; Ленин көшесі нөмірі 64 үй, "Грета" жауапкершілігі шектеулі серіктестігі ғимаратының аумағында; Берестова көшесі нөмірі 12 үй, нөмірі 5 дүкеннің аумағында; Пирогов көшесі нөмірі 15 үй, "Элегант" базарының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Белоусовка кенті - "Аленка" сауда орталығының аумағында; Фабричная көшесі жеке кәсіпкердің "Зарница" асханасының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Белокаменка ауылы – Центральная көшесі нөмірі 12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Ново-Михайловка ауылы - Л.Г. Бердникованың нөмірі 42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Планидовка ауылы – Байғалиев дүкені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Алтайский кенті – Юбилейная көшесі, "Горняк" мәдениет үйінің алдында;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Верхнеберезовский кенті - Школьная, Стадион аялдамаларында, соңғы аялдама; Больничная көшесі, Отбасылық дәрігерлік амбулатория ғимаратының аумағында; тау кен байыту фабрикасының бас корпусы ғимаратының аумағында; Алейская көшесіндегі бес қабатты үйлердің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Предгорное ауылы – Киров көшесі нөмірі 47 үй, байланыс бөлімшесі ғимаратының аумағында; Шоссейная көшесі, жеке кәсіпкер Катасоновтың "Поворот" дүкенінің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Перевальное ауылы – Садовая көшесі нөмірі 22 үй, жеке кәсіпкер Хуртиннің "Тройка" дүкенінің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Березовка ауылы – Юбилейная көшесі нөмірі 2 үй, "Алтай-Жардем" жауапкершілігі шектеулі серіктестігі ғимаратының аумағында; Б. Момышұлы көшесі нөмірі 26 а, А.К Омарғалиевтың дүкенінің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Красная Заря ауылы - нөмірі 26 үй, Жеке кәсіпкер П.И. Тимофеевтің сауда дүңгіршегінің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Веселовка ауылы – Гагарин көшесі нөмірі 44 үй, мектеп ғимаратының аумағында; Гагарин көшесі нөмірі 46 үй, пошта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Заречное ауылы - Центральная көшесі "Мария" дүкенінің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Кожохово ауылы – Молодежная көшесі "Центральный" дүкені ғимаратының аумағында; Школьная көшесі "Чингиз" дүкені ғимаратының аумағында; Ленин көшесі нөмірі 14 үй, "Глухих и К" жауапкершілігі шектеулі серіктестігі кеңсесінің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Прогресс ауылы – Киров көшесі нөмірі 10 үй, Прогресс орта мектебі ғимаратының аумағында; Киров көшесіндегі Мәдениет үйінің ғимаратында; Абай көшесіндегі "Егеубаева" дүкенінің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Прапорщиково ауылы - Школьная көшесі нөмірі 26 үй, "ЯНГО" жауапкершілігі шектеулі серіктестігі орталық қоймасының ғимараты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Уварово ауылы - Ленин көшесі нөмірі 9 үй, ауылдық клуб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Черногорка ауылы – Жеке кәсіпкер С.О. Сегізбаевтың дүкені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226 км темір жол өткелі – Жеке кәсіпкер Б. Табаровтың дүкені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Опытное поле ауылы – Нагорная көшесі нөмірі 3 үй, ВК НИИСХ кеңсесінің қасбетінде; Степная көшесі нөмірі 2 үй, Мәдениет үйінің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Бобровка ауылы – Профсоюзная көшесі нөмірі 34 үй "Бос уақытты ұйымдастыру орталығы"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Солнечный ауылы – Мир көшесі нөмірі 1 үй, бес қабатты тұрғын үй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Ушанов ауылы - Школьная көшесі нөмірі 1 а үй, мектеп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Степное ауылы – Школьная көшесі нөмірі 17 үй, мектеп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Каменный карьер ауылы – дүкен жанындағы алаңда;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Секисовка ауылы - Совхозная көшесі нөмірі 6 үй, кітапхана ғимаратының алаңында; Шоссейная көшесі нөмірі 18/1 үй, авто бекетте; Чапаев көшесі нөмірі 52 үй, наубайхана аумағында; Шоссейная көшесі нөмірі 36 үй, ауыл орталығындағы алаңда; Новостроевская көшесі мектеп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Быструха ауылы – Новостройка және Советская көшелерінің қиылысында, "Хуторянка" дүкенінің аумағында; Ленин көшесі "Нива" дүкенінің аумағында; Юбилейная көшесі "Рассвет" дүкені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Малоубинка ауылы – Клиновицкий көшесі нөмірі 1 үй, мектеп ғимаратының аумағында; Клиновицкий көшесі нөмірі 6 үй, ауылдық клуб ғимаратының аумағында; Клиновицкий көшесі нөмірі 50 үй, Жеке кәсіпкер Рахманқұловтың дүкені ғимаратының жанында; Мысовая көшесі "Убинка 21" жауапкершілігі шектеулі серіктестігі астық сақтау қоймасы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Волчиха ауылы – Жол жөндеу басқармасының ғимараты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Карагужиха кенті - мектеп ғимараты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Черемшанка ауылы - Лениногорская көшесі нөмірі 74 үй, автобекет ғимараты аумағында; Гагарин көшесі нөмірі 12 үй, Мәдениет үйі ғимараты аумағында; Вокзальная көшесіндегі темір жол бекеті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Тарханка ауылы – Степная көшесі нөмірі 64 үй, Мәдениет үйі ғимараты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Винное ауылы – Ворошилов көшесі нөмірі 15 үй, мектеп ғимараты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Ново-Ульбинка ауылы – Абай көшесіндегі пошта ғимараты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Горная-Ульбинка ауылы – Шоссейная көшесі нөмірі 15 үй, пошта ғимараты аумағында.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шілдедегі №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2 қосымша</w:t>
            </w:r>
          </w:p>
        </w:tc>
      </w:tr>
    </w:tbl>
    <w:bookmarkStart w:name="z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шарттық негізде кандидаттардың сайлаушылармен кездесуі өткізілетін үй-жайлардың тізімі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Бобровка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Бобровка ауылы – бос уақытты ұйымдастыру орталығы, сейсенбі күндері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Солнечное ауылы – контор, акт залы, сейсенбі күндері, сағат 10-нан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Веселовка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Веселовка ауылы – мәденет үйі, сәрсенбі күндері, сағат 10-нан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Алтайский кенті: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Алтайский кенті – "Горняк" мәдениет үйі, дүйсенбі күндері сағат 11-ден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Белоусовка кенті: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Белоусовка кенті – Белоусовка бастауыш мектебі – бала бақша, бейсенбі күндері, сағат 10-нан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Верхнеберезовский кенті: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Верхнеберезовский кенті – кәсіптік лицей, сәрсенбі күндері, сағат 9-дан 11-ге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Глубокое кенті: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Глубокое кенті – балалар шығармашылығы үйі, мәжіліс залы, сәрсенбі күндері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Калинин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Березовка ауылы – орта мектеп, дүйсенбі күндері, сағат 15-тен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Краснояр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Перевальное ауылы – орта мектеп, дүйсенбі күндері сағат 11-ден 13-ке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Уварово ауылы – мәдениет үйі, жұма күндері, сағат 9-дан 11-ге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Прапорщиково ауылы – мәдениет үйі, жұма күндері, сағат 10-нан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Кожохово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Кожохово ауылы – мәдениет үйі, сәрсенбі күндері, сағат 10-нан 11-ге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Прогресс ауылы – мәдениет үйі, сәрсенбі күндері, сағат 16-дан 17-ге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Куйбышев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Быструха ауылы – мәдениет үйі, сәрсенбі күндері,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Малоубинка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Малоубинка ауылы – мәдениет үйі, жұма күндері, сағат 15-тен 17-ге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Опытное поле ауылдық округі: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Опытное поле ауылы – мәдениет үйі, жұма күндері, сағат 11-ден 13-ке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Секисовка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Секисовка ауылы – мәдениет үйі, бейсенбі күндері, сағат 11-ден 13-ке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Ушанов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Ушаново ауылы – орта мектеп, жұма күндері,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Фрунзе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Тарханка ауылы – мәдениет үйі, жұма күндері, сағат 15-тен 17-ге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Черемшанка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Черемшанка ауылы – мәдениет үйі, дәліз, бейсенбі күндері, сағат 13-тен 15-ке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