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196c" w14:textId="1b31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Глубокое аудандық мәслихатының 2012 жылғы 21 желтоқсандағы № 12/2-V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2013 жылғы 13 желтоқсандағы № 21/2-V шешімі. Шығыс Қазақстан облысының Әділет департаментінде 2013 жылғы 19 желтоқсанда № 3128 болып тіркелді. Шешімнің қабылдау мерзімінің өтуіне байланысты қолдану тоқтатылды (Глубокое аудандық мәслихатының 2013 жылғы 19 желтоқсандағы N 302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 Ескерту. Шешімнің қабылдау мерзімінің өтуіне байланысты қолдану тоқтатылды (Глубокое аудандық мәслихатының 19.12.2013 N 302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Шығыс Қазақстан облыстық мәслихатының "2013-2015 жылдарға арналған облыстық бюджет туралы"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2013 жылғы 4 желтоқсандағы № 16/185-V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3111 болып тіркелген) сәйкес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2012 жылғы 21 желтоқсандағы № 12/2-V Глубокое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2805 болып тіркелген, 2013 жылғы 15 қаңтардағы "Ақ бұлақ", "Огни Прииртышья" газеттерінде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3475206,2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1460381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46424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1962737,5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-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3592566,6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республикалық бюджеттен нысаналы трансферттер 348680,5 мың теңге сомасында есепке алынсын,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21354 мың теңге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6616 мың теңге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1968 мың теңге арнаулы әлеуметтік қызмет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111680 мың теңге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 мың теңге 2011-2020 жылдарға арналған Қазақстан Республикасындағы білім беруді дамыту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21677 мың теңге жетім баланы (жетім балаларды) және ата-аналарының қамқорынсыз қалған баланы (балаларды) күтіп-ұстауға (асыраушыларына)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26428 мың теңге мектеп мұғалімдерінің біліктілік санатына және мектепке дейінгі білім беру ұйымдарының тәрбиешілеріне қосымша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6291 мың теңге үш деңгейлі жүйе бойынша біліктілігін арттырудан өткен мұғалімдердің еңбекақы төлемін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45102,5 мың теңге </w:t>
      </w:r>
      <w:r>
        <w:rPr>
          <w:rFonts w:ascii="Times New Roman"/>
          <w:b w:val="false"/>
          <w:i w:val="false"/>
          <w:color w:val="000000"/>
          <w:sz w:val="28"/>
        </w:rPr>
        <w:t>"Өңірлерді дамыту"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 экономикалық дамытуға жәрдемдесу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17241 мың теңге жергілікті атқарушы органдардың штаттық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87373 мың теңге бастауыш, негізгі орта және жалпы орта білімді жан басына шаққандағы қаржыландыруды сынақтан өткізуге.";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Бастауыш, негізгі орта және жалпы орта білімді жан басына шаққандағы қаржыландыруды сынақтан өткізу функцияларын өткізуге байланысты, аудандық бюджетте жоғары тұрған бюджеттерге трансферттер қайтарымдары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Бурдаков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21/2-V шешіміне 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12/2-V шешіміне 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2013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024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санаттағы азаматтарды тұрғын үймен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жүйесін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көшелерін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21/2 -V шешіміне 2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12/2-V шешіміне 12 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"Өңірлерді дамыту" Бағдарламасы</w:t>
      </w:r>
      <w:r>
        <w:rPr>
          <w:rFonts w:ascii="Times New Roman"/>
          <w:b/>
          <w:i w:val="false"/>
          <w:color w:val="000000"/>
        </w:rPr>
        <w:t xml:space="preserve"> шеңберінде өңірлерді экономикалық дамытуға жәрдемдесу бойынша шараларды іске асыру бойынша ауылдық округтерді жайластыру мәселелерін шешуге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307"/>
        <w:gridCol w:w="5778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"Белоусовка кенті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"Бобровка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"Верхнеберезовский кенті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"Веселовка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"Глубокое кенті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"Калинин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"Киров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"Кожохово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"Краснояр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"Куйбышев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"Малоубинка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"Опытное поле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"Секисовка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"Ушаново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"Фрунзе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"Черемшанка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