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9a61" w14:textId="48a9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"Қосымша әлеуметтік көмек көрсету туралы" 2012 жылғы 29 маусымдағы № 153 әкімдігінің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2013 жылғы 19 ақпандағы N 42 қаулысы. Шығыс Қазақстан облысының Әділет департаментінде 2013 жылғы 05 наурызда N 2894 болып тіркелді. Күші жойылды - Шығыс Қазақстан облысы Жарма ауданы әкімдігінің 2014 жылғы 21 қарашадағы N 309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Шығыс Қазақстан облысы Жарма ауданы әкімдігінің 21.11.2014 N 309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Жарма ауданының әкімдігінің "Қосымша әлеуметтік көмек көрсету туралы" 2012 жылғы 29 маусымдағы № 153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мүгедек балаларға әлеуметтік көмек (толықтай мемлекет қамтамасыз ететін мүгедек балалар) ата-анасының біреуіне және мүгедек баланың заңды өкілдеріне отбасы кірісіне тәуелсіз беріледі;".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орындалуын бақылау Жарма ауданының әкімінің орынбасары С.М.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Қасымжанов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