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9df3" w14:textId="d329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ауданының тұрғын үй қоры объектілері мен тұрғын емес үй-жайлары үшін коммуналдық қалдықтардың пайда болу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2013 жылғы 16 қазандағы N 15/134-V шешімі. Шығыс Қазақстан облысының Әділет департаментінде 2013 жылғы 08 қарашада N 3082 болып тіркелді. Күші жойылды - Шығыс Қазақстан облысы Жарма аудандық мәслихатының 2015 жылғы 22 желтоқсандағы № 35/295-V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Жарма аудандық мәслихатының 22.12.2015 № 35/295-V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22 қарашадағы N 1370 қаулысымен бекітілген Коммуналдық қалдықтардың пайда болу және жинақталу нормаларын есептеудің үлгі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берілген Жарма ауданының тұрғын үй қоры объектілері мен тұрғын емес үй-жайлары үшін коммуналдық қалдықтардың пайда болу және жинақталу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Өзбеханов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15/134-V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Жарма ауданының тұрғын үй қоры объектілері мен</w:t>
      </w:r>
      <w:r>
        <w:br/>
      </w:r>
      <w:r>
        <w:rPr>
          <w:rFonts w:ascii="Times New Roman"/>
          <w:b/>
          <w:i w:val="false"/>
          <w:color w:val="000000"/>
        </w:rPr>
        <w:t>тұрғын емес үй-жайлары үшін коммуналдық қалдықтардың</w:t>
      </w:r>
      <w:r>
        <w:br/>
      </w:r>
      <w:r>
        <w:rPr>
          <w:rFonts w:ascii="Times New Roman"/>
          <w:b/>
          <w:i w:val="false"/>
          <w:color w:val="000000"/>
        </w:rPr>
        <w:t>пайда болу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4427"/>
        <w:gridCol w:w="2922"/>
        <w:gridCol w:w="3522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жиналатын объектілер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есептеу бірлігіне жылдық жиналу нормасы,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Үйлер: жайлы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Жатақханалар, интернаттар, балалар үйлері, қарттар үйлері және сол сияқтылар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үйлер, санаторийлер, демалыс үйлері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Мекемелер, ұйымдар, офистер, кеңселер, жинақ банктері, байланыс бөлімшелері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қызметкер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Ауруханалар, санаторийлер, өзге де емдеу-сауықтыру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төсек-орын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Мектептер, орта оқу орындары, жоғарғы оқу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оқушы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Мейрамханалар, дәмханалар, қоғамдық тамақтану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тағам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Театрлар, кинотеатрлар, концерт залдары, түнгі клубтар, ойынханалар, ойын автоматтарының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Мұражайлар, көрмелер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Стадиондар, спорттық алаңдары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Спорт, би және ойын залдары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дүкендері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Машиналардан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дүкендер, супермаркеттер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Базарлар, сауда павильондары, дүңгіршектер, сөрелер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тауарларының көтерме базалары, қоймалары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алаңы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тауарлардың көтерме базалары, қоймалары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алаңы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қызмет көрсету үйі: халыққа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алаңы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Вокзалдар, автовокзалдар, әуежайлар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Жағажайлар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Автотұрақтар, автомобильді жуу орындары, АЖС, гараждар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машина-орын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кооперативтері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гаражға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Шаштараздар, косметикалық салондар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 жуатын орындар, химиялық тазалау орындары, тұрмыстық техниканы жөндеу орындары, тігін ательесі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алаңы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Зергерлік, аяқ-киім, сағаттарды жөндеу 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алаңы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қызмет көрсету орындары (кілттер жасау және сол сияқтылар)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Моншалар, сауналар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аумағында жаппай іс-шаралар ұйымдастыратын заңды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қатысушы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Бау-бақша кооперативтері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