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6a9f1a" w14:textId="c6a9f1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"2013-2015 жылдарға арналған аудандық бюджет туралы" Жарма аудандық мәслихатының 2012 жылғы 21 желтоқсандағы № 8/73-V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Жарма аудандық мәслихатының 2013 жылғы 08 қарашадағы N 16/140-V шешімі. Шығыс Қазақстан облысының Әділет департаментінде 2013 жылғы 18 қарашада N 3091 болып тіркелді. Қолданылу мерзімінің аяқталуына байланысты күші жойылды (Жарма аудандық мәслихатының 2013 жылғы 28 желтоқсандағы № 199/03-20 хаты)</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(Жарма аудандық мәслихатының 28.12.2013 № 199/03-20 хаты).</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106</w:t>
      </w:r>
      <w:r>
        <w:rPr>
          <w:rFonts w:ascii="Times New Roman"/>
          <w:b w:val="false"/>
          <w:i w:val="false"/>
          <w:color w:val="000000"/>
          <w:sz w:val="28"/>
        </w:rPr>
        <w:t>, </w:t>
      </w:r>
      <w:r>
        <w:rPr>
          <w:rFonts w:ascii="Times New Roman"/>
          <w:b w:val="false"/>
          <w:i w:val="false"/>
          <w:color w:val="000000"/>
          <w:sz w:val="28"/>
        </w:rPr>
        <w:t>109 баптарына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«2013-2015 жылдарға арналған облыстық бюджет туралы» 2012 жылғы 7 желтоқсандағы № 8/99-V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Шығыс Қазақстан облыстық мәслихатының 2013 жылғы 24 қазандағы № 15/180-V (нормативтік құқықтық актілерді мемлекеттік тіркеу Тізілімінде № 3078 болып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Жарма аудандық мәслихаты </w:t>
      </w:r>
      <w:r>
        <w:rPr>
          <w:rFonts w:ascii="Times New Roman"/>
          <w:b/>
          <w:i w:val="false"/>
          <w:color w:val="000000"/>
          <w:sz w:val="28"/>
        </w:rPr>
        <w:t>ШЕШТІ:</w:t>
      </w:r>
      <w:r>
        <w:br/>
      </w:r>
      <w:r>
        <w:rPr>
          <w:rFonts w:ascii="Times New Roman"/>
          <w:b w:val="false"/>
          <w:i w:val="false"/>
          <w:color w:val="000000"/>
          <w:sz w:val="28"/>
        </w:rPr>
        <w:t>
      1. «2013-2015 жылдарға арналған аудандық бюджет туралы» Жарма аудандық мәслихатының 2012 жылғы 21 желтоқсандағы № 8/73–V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2808 болып тіркелген, «Қалба тынысы» газетінің 2013 жылғы 9 қаңтардағы № 3, 2013 жылғы 11 қаңтардағы № 4, сандарында жарияланды) келесідей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«1. 2013-2015 жылдарға арналған аудандық бюджет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2013 жылға мынадай көлемдерде бекітілсін:</w:t>
      </w:r>
      <w:r>
        <w:br/>
      </w:r>
      <w:r>
        <w:rPr>
          <w:rFonts w:ascii="Times New Roman"/>
          <w:b w:val="false"/>
          <w:i w:val="false"/>
          <w:color w:val="000000"/>
          <w:sz w:val="28"/>
        </w:rPr>
        <w:t>
      1) кірістер – 5089085,6 мың теңге, соның ішінде:</w:t>
      </w:r>
      <w:r>
        <w:br/>
      </w:r>
      <w:r>
        <w:rPr>
          <w:rFonts w:ascii="Times New Roman"/>
          <w:b w:val="false"/>
          <w:i w:val="false"/>
          <w:color w:val="000000"/>
          <w:sz w:val="28"/>
        </w:rPr>
        <w:t>
      салықтық түсімдер – 1175010,0 мың теңге;</w:t>
      </w:r>
      <w:r>
        <w:br/>
      </w:r>
      <w:r>
        <w:rPr>
          <w:rFonts w:ascii="Times New Roman"/>
          <w:b w:val="false"/>
          <w:i w:val="false"/>
          <w:color w:val="000000"/>
          <w:sz w:val="28"/>
        </w:rPr>
        <w:t>
      салықтық емес түсімдер – 3401,6 мың теңге;</w:t>
      </w:r>
      <w:r>
        <w:br/>
      </w:r>
      <w:r>
        <w:rPr>
          <w:rFonts w:ascii="Times New Roman"/>
          <w:b w:val="false"/>
          <w:i w:val="false"/>
          <w:color w:val="000000"/>
          <w:sz w:val="28"/>
        </w:rPr>
        <w:t>
      негізгі капиталды сатудан түсетін түсімдер – 72082,0 мың теңге;</w:t>
      </w:r>
      <w:r>
        <w:br/>
      </w:r>
      <w:r>
        <w:rPr>
          <w:rFonts w:ascii="Times New Roman"/>
          <w:b w:val="false"/>
          <w:i w:val="false"/>
          <w:color w:val="000000"/>
          <w:sz w:val="28"/>
        </w:rPr>
        <w:t>
      трансферттердің түсімдері – 3838592,0 мың теңге;</w:t>
      </w:r>
      <w:r>
        <w:br/>
      </w:r>
      <w:r>
        <w:rPr>
          <w:rFonts w:ascii="Times New Roman"/>
          <w:b w:val="false"/>
          <w:i w:val="false"/>
          <w:color w:val="000000"/>
          <w:sz w:val="28"/>
        </w:rPr>
        <w:t>
      2) шығындар – 5056766,4 мың теңге;</w:t>
      </w:r>
      <w:r>
        <w:br/>
      </w:r>
      <w:r>
        <w:rPr>
          <w:rFonts w:ascii="Times New Roman"/>
          <w:b w:val="false"/>
          <w:i w:val="false"/>
          <w:color w:val="000000"/>
          <w:sz w:val="28"/>
        </w:rPr>
        <w:t>
      3) таза бюджеттік кредит беру – 45204,0 мың теңге, соның ішінде:</w:t>
      </w:r>
      <w:r>
        <w:br/>
      </w:r>
      <w:r>
        <w:rPr>
          <w:rFonts w:ascii="Times New Roman"/>
          <w:b w:val="false"/>
          <w:i w:val="false"/>
          <w:color w:val="000000"/>
          <w:sz w:val="28"/>
        </w:rPr>
        <w:t>
      бюджеттік кредиттер – 51930,0 мың теңге;</w:t>
      </w:r>
      <w:r>
        <w:br/>
      </w:r>
      <w:r>
        <w:rPr>
          <w:rFonts w:ascii="Times New Roman"/>
          <w:b w:val="false"/>
          <w:i w:val="false"/>
          <w:color w:val="000000"/>
          <w:sz w:val="28"/>
        </w:rPr>
        <w:t>
      бюджеттік кредиттерді өтеу – 6726,0 мың теңге;</w:t>
      </w:r>
      <w:r>
        <w:br/>
      </w:r>
      <w:r>
        <w:rPr>
          <w:rFonts w:ascii="Times New Roman"/>
          <w:b w:val="false"/>
          <w:i w:val="false"/>
          <w:color w:val="000000"/>
          <w:sz w:val="28"/>
        </w:rPr>
        <w:t>
      4) қаржы активтерімен жасалатын операциялар бойынша сальдо - 105675,0 мың теңге, соның ішінде:</w:t>
      </w:r>
      <w:r>
        <w:br/>
      </w:r>
      <w:r>
        <w:rPr>
          <w:rFonts w:ascii="Times New Roman"/>
          <w:b w:val="false"/>
          <w:i w:val="false"/>
          <w:color w:val="000000"/>
          <w:sz w:val="28"/>
        </w:rPr>
        <w:t>
      қаржы активтерін сатып алу – 105675,0 мың теңге;</w:t>
      </w:r>
      <w:r>
        <w:br/>
      </w:r>
      <w:r>
        <w:rPr>
          <w:rFonts w:ascii="Times New Roman"/>
          <w:b w:val="false"/>
          <w:i w:val="false"/>
          <w:color w:val="000000"/>
          <w:sz w:val="28"/>
        </w:rPr>
        <w:t>
      5) бюджет тапшылығы (профициті) – -118559,8 мың теңге;</w:t>
      </w:r>
      <w:r>
        <w:br/>
      </w:r>
      <w:r>
        <w:rPr>
          <w:rFonts w:ascii="Times New Roman"/>
          <w:b w:val="false"/>
          <w:i w:val="false"/>
          <w:color w:val="000000"/>
          <w:sz w:val="28"/>
        </w:rPr>
        <w:t>
      6) бюджет тапшылығын қаржыландыру (профицитін пайдалану) - 118559,8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 тармақта</w:t>
      </w:r>
      <w:r>
        <w:rPr>
          <w:rFonts w:ascii="Times New Roman"/>
          <w:b w:val="false"/>
          <w:i w:val="false"/>
          <w:color w:val="000000"/>
          <w:sz w:val="28"/>
        </w:rPr>
        <w:t>:</w:t>
      </w:r>
      <w:r>
        <w:br/>
      </w:r>
      <w:r>
        <w:rPr>
          <w:rFonts w:ascii="Times New Roman"/>
          <w:b w:val="false"/>
          <w:i w:val="false"/>
          <w:color w:val="000000"/>
          <w:sz w:val="28"/>
        </w:rPr>
        <w:t>
      төртінші абзац жаңа редакцияда жазылсын:</w:t>
      </w:r>
      <w:r>
        <w:br/>
      </w:r>
      <w:r>
        <w:rPr>
          <w:rFonts w:ascii="Times New Roman"/>
          <w:b w:val="false"/>
          <w:i w:val="false"/>
          <w:color w:val="000000"/>
          <w:sz w:val="28"/>
        </w:rPr>
        <w:t>
      «32700,0 мың теңге – елді мекендерді сумен қамту және су бұру жүйесін дамытуға;»;</w:t>
      </w:r>
      <w:r>
        <w:br/>
      </w:r>
      <w:r>
        <w:rPr>
          <w:rFonts w:ascii="Times New Roman"/>
          <w:b w:val="false"/>
          <w:i w:val="false"/>
          <w:color w:val="000000"/>
          <w:sz w:val="28"/>
        </w:rPr>
        <w:t>
      бесінші, алтыншы, жетінші абзацтармен мынадай мазмұнда толықтырылсын:</w:t>
      </w:r>
      <w:r>
        <w:br/>
      </w:r>
      <w:r>
        <w:rPr>
          <w:rFonts w:ascii="Times New Roman"/>
          <w:b w:val="false"/>
          <w:i w:val="false"/>
          <w:color w:val="000000"/>
          <w:sz w:val="28"/>
        </w:rPr>
        <w:t>
      «606,0 мың теңге – білім беру мекемелері үшін оқулықтар мен оқу-әдістемелік кешендерді сатып алуға;</w:t>
      </w:r>
      <w:r>
        <w:br/>
      </w:r>
      <w:r>
        <w:rPr>
          <w:rFonts w:ascii="Times New Roman"/>
          <w:b w:val="false"/>
          <w:i w:val="false"/>
          <w:color w:val="000000"/>
          <w:sz w:val="28"/>
        </w:rPr>
        <w:t>
      15200,0 мың теңге – сумен жабдықтау және су бөлу жүйесінің қызмет етуіне;</w:t>
      </w:r>
      <w:r>
        <w:br/>
      </w:r>
      <w:r>
        <w:rPr>
          <w:rFonts w:ascii="Times New Roman"/>
          <w:b w:val="false"/>
          <w:i w:val="false"/>
          <w:color w:val="000000"/>
          <w:sz w:val="28"/>
        </w:rPr>
        <w:t>
      5000,0 мың теңге - мәдени-демалыс жұмысын қолдауға.»;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 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«11. Аудандық бюджетте мұқтаж азаматтардың жекелеген санаттарына әлеуметтік көмек көрсетуге - 45403,0 мың теңге қарастырылсын.»;</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6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2013 жылдың 1 қаңтарынан бастап қолданысқа енгізіледі.</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color w:val="000000"/>
          <w:sz w:val="28"/>
        </w:rPr>
        <w:t>      Сессия төрағасы                            Д. Мухаметкалиев</w:t>
      </w:r>
    </w:p>
    <w:p>
      <w:pPr>
        <w:spacing w:after="0"/>
        <w:ind w:left="0"/>
        <w:jc w:val="both"/>
      </w:pPr>
      <w:r>
        <w:rPr>
          <w:rFonts w:ascii="Times New Roman"/>
          <w:b w:val="false"/>
          <w:i/>
          <w:color w:val="000000"/>
          <w:sz w:val="28"/>
        </w:rPr>
        <w:t>      Жарма аудандық</w:t>
      </w:r>
      <w:r>
        <w:br/>
      </w:r>
      <w:r>
        <w:rPr>
          <w:rFonts w:ascii="Times New Roman"/>
          <w:b w:val="false"/>
          <w:i w:val="false"/>
          <w:color w:val="000000"/>
          <w:sz w:val="28"/>
        </w:rPr>
        <w:t>
</w:t>
      </w:r>
      <w:r>
        <w:rPr>
          <w:rFonts w:ascii="Times New Roman"/>
          <w:b w:val="false"/>
          <w:i/>
          <w:color w:val="000000"/>
          <w:sz w:val="28"/>
        </w:rPr>
        <w:t>      мәслихатының хатшысы                       Н. Есполов</w:t>
      </w:r>
    </w:p>
    <w:bookmarkStart w:name="z6" w:id="1"/>
    <w:p>
      <w:pPr>
        <w:spacing w:after="0"/>
        <w:ind w:left="0"/>
        <w:jc w:val="both"/>
      </w:pPr>
      <w:r>
        <w:rPr>
          <w:rFonts w:ascii="Times New Roman"/>
          <w:b w:val="false"/>
          <w:i w:val="false"/>
          <w:color w:val="000000"/>
          <w:sz w:val="28"/>
        </w:rPr>
        <w:t>
Жарма аудандық мәслихатының</w:t>
      </w:r>
      <w:r>
        <w:br/>
      </w:r>
      <w:r>
        <w:rPr>
          <w:rFonts w:ascii="Times New Roman"/>
          <w:b w:val="false"/>
          <w:i w:val="false"/>
          <w:color w:val="000000"/>
          <w:sz w:val="28"/>
        </w:rPr>
        <w:t>
2013 жылғы 8 қарашадағы № 16/140-V</w:t>
      </w:r>
      <w:r>
        <w:br/>
      </w:r>
      <w:r>
        <w:rPr>
          <w:rFonts w:ascii="Times New Roman"/>
          <w:b w:val="false"/>
          <w:i w:val="false"/>
          <w:color w:val="000000"/>
          <w:sz w:val="28"/>
        </w:rPr>
        <w:t>
шешіміне 1 қосымша</w:t>
      </w:r>
    </w:p>
    <w:bookmarkEnd w:id="1"/>
    <w:p>
      <w:pPr>
        <w:spacing w:after="0"/>
        <w:ind w:left="0"/>
        <w:jc w:val="both"/>
      </w:pPr>
      <w:r>
        <w:rPr>
          <w:rFonts w:ascii="Times New Roman"/>
          <w:b w:val="false"/>
          <w:i w:val="false"/>
          <w:color w:val="000000"/>
          <w:sz w:val="28"/>
        </w:rPr>
        <w:t>Жарма аудандық мәслихатының</w:t>
      </w:r>
      <w:r>
        <w:br/>
      </w:r>
      <w:r>
        <w:rPr>
          <w:rFonts w:ascii="Times New Roman"/>
          <w:b w:val="false"/>
          <w:i w:val="false"/>
          <w:color w:val="000000"/>
          <w:sz w:val="28"/>
        </w:rPr>
        <w:t>
2012 жылғы 21 желтоқсандағы № 8/73-V</w:t>
      </w:r>
      <w:r>
        <w:br/>
      </w:r>
      <w:r>
        <w:rPr>
          <w:rFonts w:ascii="Times New Roman"/>
          <w:b w:val="false"/>
          <w:i w:val="false"/>
          <w:color w:val="000000"/>
          <w:sz w:val="28"/>
        </w:rPr>
        <w:t>
шешіміне 1 қосымша</w:t>
      </w:r>
    </w:p>
    <w:p>
      <w:pPr>
        <w:spacing w:after="0"/>
        <w:ind w:left="0"/>
        <w:jc w:val="left"/>
      </w:pPr>
      <w:r>
        <w:rPr>
          <w:rFonts w:ascii="Times New Roman"/>
          <w:b/>
          <w:i w:val="false"/>
          <w:color w:val="000000"/>
        </w:rPr>
        <w:t xml:space="preserve"> 2013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9"/>
        <w:gridCol w:w="590"/>
        <w:gridCol w:w="450"/>
        <w:gridCol w:w="630"/>
        <w:gridCol w:w="8362"/>
        <w:gridCol w:w="225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6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5089085,6</w:t>
            </w:r>
          </w:p>
        </w:tc>
      </w:tr>
      <w:tr>
        <w:trPr>
          <w:trHeight w:val="36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1175010,0</w:t>
            </w:r>
          </w:p>
        </w:tc>
      </w:tr>
      <w:tr>
        <w:trPr>
          <w:trHeight w:val="36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487895,0</w:t>
            </w:r>
          </w:p>
        </w:tc>
      </w:tr>
      <w:tr>
        <w:trPr>
          <w:trHeight w:val="36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487895,0</w:t>
            </w:r>
          </w:p>
        </w:tc>
      </w:tr>
      <w:tr>
        <w:trPr>
          <w:trHeight w:val="21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 көзінен салық салынатын табыстардан ұсталатын жеке табыс салығы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455000,0</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27598,0</w:t>
            </w:r>
          </w:p>
        </w:tc>
      </w:tr>
      <w:tr>
        <w:trPr>
          <w:trHeight w:val="28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шетелдік азаматтар табыстарынан ұсталатын жеке табыс салығы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5297,0</w:t>
            </w:r>
          </w:p>
        </w:tc>
      </w:tr>
      <w:tr>
        <w:trPr>
          <w:trHeight w:val="36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433245,0</w:t>
            </w:r>
          </w:p>
        </w:tc>
      </w:tr>
      <w:tr>
        <w:trPr>
          <w:trHeight w:val="36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433245,0</w:t>
            </w:r>
          </w:p>
        </w:tc>
      </w:tr>
      <w:tr>
        <w:trPr>
          <w:trHeight w:val="36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433245,0</w:t>
            </w:r>
          </w:p>
        </w:tc>
      </w:tr>
      <w:tr>
        <w:trPr>
          <w:trHeight w:val="36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211847,0</w:t>
            </w:r>
          </w:p>
        </w:tc>
      </w:tr>
      <w:tr>
        <w:trPr>
          <w:trHeight w:val="36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140800,0</w:t>
            </w:r>
          </w:p>
        </w:tc>
      </w:tr>
      <w:tr>
        <w:trPr>
          <w:trHeight w:val="72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139500,0</w:t>
            </w:r>
          </w:p>
        </w:tc>
      </w:tr>
      <w:tr>
        <w:trPr>
          <w:trHeight w:val="51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мүлкiне салынатын салық</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w:t>
            </w:r>
          </w:p>
        </w:tc>
      </w:tr>
      <w:tr>
        <w:trPr>
          <w:trHeight w:val="36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20295,0</w:t>
            </w:r>
          </w:p>
        </w:tc>
      </w:tr>
      <w:tr>
        <w:trPr>
          <w:trHeight w:val="72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2200,0</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4150,0</w:t>
            </w:r>
          </w:p>
        </w:tc>
      </w:tr>
      <w:tr>
        <w:trPr>
          <w:trHeight w:val="49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13945,0</w:t>
            </w:r>
          </w:p>
        </w:tc>
      </w:tr>
      <w:tr>
        <w:trPr>
          <w:trHeight w:val="36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46300,0</w:t>
            </w:r>
          </w:p>
        </w:tc>
      </w:tr>
      <w:tr>
        <w:trPr>
          <w:trHeight w:val="72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көлiк құралдарына салынатын салық</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6300,0</w:t>
            </w:r>
          </w:p>
        </w:tc>
      </w:tr>
      <w:tr>
        <w:trPr>
          <w:trHeight w:val="72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көлiк құралдарына салынатын салық</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40000,0</w:t>
            </w:r>
          </w:p>
        </w:tc>
      </w:tr>
      <w:tr>
        <w:trPr>
          <w:trHeight w:val="36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4452,0</w:t>
            </w:r>
          </w:p>
        </w:tc>
      </w:tr>
      <w:tr>
        <w:trPr>
          <w:trHeight w:val="36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4452,0</w:t>
            </w:r>
          </w:p>
        </w:tc>
      </w:tr>
      <w:tr>
        <w:trPr>
          <w:trHeight w:val="72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38100,0</w:t>
            </w:r>
          </w:p>
        </w:tc>
      </w:tr>
      <w:tr>
        <w:trPr>
          <w:trHeight w:val="36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4400,0</w:t>
            </w:r>
          </w:p>
        </w:tc>
      </w:tr>
      <w:tr>
        <w:trPr>
          <w:trHeight w:val="30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8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пайдаланатын бензин (авиациялықты қоспағанда)</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3200,0</w:t>
            </w:r>
          </w:p>
        </w:tc>
      </w:tr>
      <w:tr>
        <w:trPr>
          <w:trHeight w:val="13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8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72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26702,0</w:t>
            </w:r>
          </w:p>
        </w:tc>
      </w:tr>
      <w:tr>
        <w:trPr>
          <w:trHeight w:val="54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26702,0</w:t>
            </w:r>
          </w:p>
        </w:tc>
      </w:tr>
      <w:tr>
        <w:trPr>
          <w:trHeight w:val="72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6638,0</w:t>
            </w:r>
          </w:p>
        </w:tc>
      </w:tr>
      <w:tr>
        <w:trPr>
          <w:trHeight w:val="72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633,0</w:t>
            </w:r>
          </w:p>
        </w:tc>
      </w:tr>
      <w:tr>
        <w:trPr>
          <w:trHeight w:val="72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лицензиялық алым</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115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w:t>
            </w:r>
          </w:p>
        </w:tc>
      </w:tr>
      <w:tr>
        <w:trPr>
          <w:trHeight w:val="18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72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28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3700,0</w:t>
            </w:r>
          </w:p>
        </w:tc>
      </w:tr>
      <w:tr>
        <w:trPr>
          <w:trHeight w:val="36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w:t>
            </w:r>
          </w:p>
        </w:tc>
      </w:tr>
      <w:tr>
        <w:trPr>
          <w:trHeight w:val="36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w:t>
            </w:r>
          </w:p>
        </w:tc>
      </w:tr>
      <w:tr>
        <w:trPr>
          <w:trHeight w:val="36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w:t>
            </w:r>
          </w:p>
        </w:tc>
      </w:tr>
      <w:tr>
        <w:trPr>
          <w:trHeight w:val="36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w:t>
            </w:r>
          </w:p>
        </w:tc>
      </w:tr>
      <w:tr>
        <w:trPr>
          <w:trHeight w:val="72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өзге де салық түсімдері</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w:t>
            </w:r>
          </w:p>
        </w:tc>
      </w:tr>
      <w:tr>
        <w:trPr>
          <w:trHeight w:val="37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3861,0</w:t>
            </w:r>
          </w:p>
        </w:tc>
      </w:tr>
      <w:tr>
        <w:trPr>
          <w:trHeight w:val="36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3861,0</w:t>
            </w:r>
          </w:p>
        </w:tc>
      </w:tr>
      <w:tr>
        <w:trPr>
          <w:trHeight w:val="226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w:t>
            </w:r>
          </w:p>
        </w:tc>
      </w:tr>
      <w:tr>
        <w:trPr>
          <w:trHeight w:val="111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актілерін тіркегені үшін, сондай-ақ азаматтарға азаматтық хал актілерін тіркеу туралы куәліктерді және азаматтық хал актілері жазбаларын өзгертуге, толықтыруға және қалпына келтіруге байланысты куәліктерді қайтадан бергені үшін мемлекеттік баж</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1450,0</w:t>
            </w:r>
          </w:p>
        </w:tc>
      </w:tr>
      <w:tr>
        <w:trPr>
          <w:trHeight w:val="72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мемлекеттік баж</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72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 куәлігін бергенi және оны жыл сайын тіркегені үшiн мемлекеттік баж</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154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6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51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Тракторшы-машинисттің куәлігі берілгені үшін алынатын мемлекеттік баж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r>
      <w:tr>
        <w:trPr>
          <w:trHeight w:val="36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3401,6</w:t>
            </w:r>
          </w:p>
        </w:tc>
      </w:tr>
      <w:tr>
        <w:trPr>
          <w:trHeight w:val="36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меншіктен түсетін кірістер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2410,6</w:t>
            </w:r>
          </w:p>
        </w:tc>
      </w:tr>
      <w:tr>
        <w:trPr>
          <w:trHeight w:val="72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2400,0</w:t>
            </w:r>
          </w:p>
        </w:tc>
      </w:tr>
      <w:tr>
        <w:trPr>
          <w:trHeight w:val="72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r>
      <w:tr>
        <w:trPr>
          <w:trHeight w:val="27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 бойынша сыйақылар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r>
      <w:tr>
        <w:trPr>
          <w:trHeight w:val="54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мүлікті жалға беруден түсетін кірістер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2400,0</w:t>
            </w:r>
          </w:p>
        </w:tc>
      </w:tr>
      <w:tr>
        <w:trPr>
          <w:trHeight w:val="36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991,0</w:t>
            </w:r>
          </w:p>
        </w:tc>
      </w:tr>
      <w:tr>
        <w:trPr>
          <w:trHeight w:val="36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991,0</w:t>
            </w:r>
          </w:p>
        </w:tc>
      </w:tr>
      <w:tr>
        <w:trPr>
          <w:trHeight w:val="72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Жергіліктік бюджетке түсетін салықтық емес басқа да түсімдер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991,0</w:t>
            </w:r>
          </w:p>
        </w:tc>
      </w:tr>
      <w:tr>
        <w:trPr>
          <w:trHeight w:val="46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72082,0</w:t>
            </w:r>
          </w:p>
        </w:tc>
      </w:tr>
      <w:tr>
        <w:trPr>
          <w:trHeight w:val="7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72082,0</w:t>
            </w:r>
          </w:p>
        </w:tc>
      </w:tr>
      <w:tr>
        <w:trPr>
          <w:trHeight w:val="36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72082,0</w:t>
            </w:r>
          </w:p>
        </w:tc>
      </w:tr>
      <w:tr>
        <w:trPr>
          <w:trHeight w:val="36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72082,0</w:t>
            </w:r>
          </w:p>
        </w:tc>
      </w:tr>
      <w:tr>
        <w:trPr>
          <w:trHeight w:val="36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3838592,0</w:t>
            </w:r>
          </w:p>
        </w:tc>
      </w:tr>
      <w:tr>
        <w:trPr>
          <w:trHeight w:val="72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3838592,0</w:t>
            </w:r>
          </w:p>
        </w:tc>
      </w:tr>
      <w:tr>
        <w:trPr>
          <w:trHeight w:val="36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3838592,0</w:t>
            </w:r>
          </w:p>
        </w:tc>
      </w:tr>
      <w:tr>
        <w:trPr>
          <w:trHeight w:val="36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395809,0</w:t>
            </w:r>
          </w:p>
        </w:tc>
      </w:tr>
      <w:tr>
        <w:trPr>
          <w:trHeight w:val="36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890687,0</w:t>
            </w:r>
          </w:p>
        </w:tc>
      </w:tr>
      <w:tr>
        <w:trPr>
          <w:trHeight w:val="36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2552096,0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8"/>
        <w:gridCol w:w="391"/>
        <w:gridCol w:w="750"/>
        <w:gridCol w:w="828"/>
        <w:gridCol w:w="789"/>
        <w:gridCol w:w="7451"/>
        <w:gridCol w:w="192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2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5056766,4</w:t>
            </w:r>
          </w:p>
        </w:tc>
      </w:tr>
      <w:tr>
        <w:trPr>
          <w:trHeight w:val="3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мемлекеттік қызметтер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389409,0</w:t>
            </w:r>
          </w:p>
        </w:tc>
      </w:tr>
      <w:tr>
        <w:trPr>
          <w:trHeight w:val="6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354994,0</w:t>
            </w:r>
          </w:p>
        </w:tc>
      </w:tr>
      <w:tr>
        <w:trPr>
          <w:trHeight w:val="72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15006,0</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14159,0</w:t>
            </w:r>
          </w:p>
        </w:tc>
      </w:tr>
      <w:tr>
        <w:trPr>
          <w:trHeight w:val="45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847,0</w:t>
            </w:r>
          </w:p>
        </w:tc>
      </w:tr>
      <w:tr>
        <w:trPr>
          <w:trHeight w:val="73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76487,0</w:t>
            </w:r>
          </w:p>
        </w:tc>
      </w:tr>
      <w:tr>
        <w:trPr>
          <w:trHeight w:val="21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73234,0</w:t>
            </w:r>
          </w:p>
        </w:tc>
      </w:tr>
      <w:tr>
        <w:trPr>
          <w:trHeight w:val="57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1084,0</w:t>
            </w:r>
          </w:p>
        </w:tc>
      </w:tr>
      <w:tr>
        <w:trPr>
          <w:trHeight w:val="72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2169,0</w:t>
            </w:r>
          </w:p>
        </w:tc>
      </w:tr>
      <w:tr>
        <w:trPr>
          <w:trHeight w:val="25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ауыл (село), ауылдық (селолық) округ әкімінің аппараты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263501,0</w:t>
            </w:r>
          </w:p>
        </w:tc>
      </w:tr>
      <w:tr>
        <w:trPr>
          <w:trHeight w:val="72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244121,0</w:t>
            </w:r>
          </w:p>
        </w:tc>
      </w:tr>
      <w:tr>
        <w:trPr>
          <w:trHeight w:val="72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8690,0</w:t>
            </w:r>
          </w:p>
        </w:tc>
      </w:tr>
      <w:tr>
        <w:trPr>
          <w:trHeight w:val="3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235431,0</w:t>
            </w:r>
          </w:p>
        </w:tc>
      </w:tr>
      <w:tr>
        <w:trPr>
          <w:trHeight w:val="52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19380,0</w:t>
            </w:r>
          </w:p>
        </w:tc>
      </w:tr>
      <w:tr>
        <w:trPr>
          <w:trHeight w:val="72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4350,0</w:t>
            </w:r>
          </w:p>
        </w:tc>
      </w:tr>
      <w:tr>
        <w:trPr>
          <w:trHeight w:val="3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15030,0</w:t>
            </w:r>
          </w:p>
        </w:tc>
      </w:tr>
      <w:tr>
        <w:trPr>
          <w:trHeight w:val="3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15130,0</w:t>
            </w:r>
          </w:p>
        </w:tc>
      </w:tr>
      <w:tr>
        <w:trPr>
          <w:trHeight w:val="72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15130,0</w:t>
            </w:r>
          </w:p>
        </w:tc>
      </w:tr>
      <w:tr>
        <w:trPr>
          <w:trHeight w:val="81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14493,0</w:t>
            </w:r>
          </w:p>
        </w:tc>
      </w:tr>
      <w:tr>
        <w:trPr>
          <w:trHeight w:val="72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401,0</w:t>
            </w:r>
          </w:p>
        </w:tc>
      </w:tr>
      <w:tr>
        <w:trPr>
          <w:trHeight w:val="106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r>
      <w:tr>
        <w:trPr>
          <w:trHeight w:val="6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p>
        </w:tc>
      </w:tr>
      <w:tr>
        <w:trPr>
          <w:trHeight w:val="3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17785,0</w:t>
            </w:r>
          </w:p>
        </w:tc>
      </w:tr>
      <w:tr>
        <w:trPr>
          <w:trHeight w:val="8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17785,0</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17692,0</w:t>
            </w:r>
          </w:p>
        </w:tc>
      </w:tr>
      <w:tr>
        <w:trPr>
          <w:trHeight w:val="52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w:t>
            </w:r>
          </w:p>
        </w:tc>
      </w:tr>
      <w:tr>
        <w:trPr>
          <w:trHeight w:val="72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мемлекеттік басқа да қызметтер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7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72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объектілерін дамыту</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18145,0</w:t>
            </w:r>
          </w:p>
        </w:tc>
      </w:tr>
      <w:tr>
        <w:trPr>
          <w:trHeight w:val="3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9298,0</w:t>
            </w:r>
          </w:p>
        </w:tc>
      </w:tr>
      <w:tr>
        <w:trPr>
          <w:trHeight w:val="72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9298,0</w:t>
            </w:r>
          </w:p>
        </w:tc>
      </w:tr>
      <w:tr>
        <w:trPr>
          <w:trHeight w:val="72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9298,0</w:t>
            </w:r>
          </w:p>
        </w:tc>
      </w:tr>
      <w:tr>
        <w:trPr>
          <w:trHeight w:val="72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8847,0</w:t>
            </w:r>
          </w:p>
        </w:tc>
      </w:tr>
      <w:tr>
        <w:trPr>
          <w:trHeight w:val="72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8847,0</w:t>
            </w:r>
          </w:p>
        </w:tc>
      </w:tr>
      <w:tr>
        <w:trPr>
          <w:trHeight w:val="4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4250,0</w:t>
            </w:r>
          </w:p>
        </w:tc>
      </w:tr>
      <w:tr>
        <w:trPr>
          <w:trHeight w:val="43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4597,0</w:t>
            </w:r>
          </w:p>
        </w:tc>
      </w:tr>
      <w:tr>
        <w:trPr>
          <w:trHeight w:val="72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435417,0</w:t>
            </w:r>
          </w:p>
        </w:tc>
      </w:tr>
      <w:tr>
        <w:trPr>
          <w:trHeight w:val="72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саласындағы басқа да қызметтер</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435417,0</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72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9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435117,0</w:t>
            </w:r>
          </w:p>
        </w:tc>
      </w:tr>
      <w:tr>
        <w:trPr>
          <w:trHeight w:val="72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Шуақ кентінде қазандық салу</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435117,0</w:t>
            </w:r>
          </w:p>
        </w:tc>
      </w:tr>
      <w:tr>
        <w:trPr>
          <w:trHeight w:val="72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435117,0</w:t>
            </w:r>
          </w:p>
        </w:tc>
      </w:tr>
      <w:tr>
        <w:trPr>
          <w:trHeight w:val="3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2269155,0</w:t>
            </w:r>
          </w:p>
        </w:tc>
      </w:tr>
      <w:tr>
        <w:trPr>
          <w:trHeight w:val="3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146563,0</w:t>
            </w:r>
          </w:p>
        </w:tc>
      </w:tr>
      <w:tr>
        <w:trPr>
          <w:trHeight w:val="72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146563,0</w:t>
            </w:r>
          </w:p>
        </w:tc>
      </w:tr>
      <w:tr>
        <w:trPr>
          <w:trHeight w:val="72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61393,0</w:t>
            </w:r>
          </w:p>
        </w:tc>
      </w:tr>
      <w:tr>
        <w:trPr>
          <w:trHeight w:val="72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w:t>
            </w:r>
          </w:p>
        </w:tc>
      </w:tr>
      <w:tr>
        <w:trPr>
          <w:trHeight w:val="3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61300,0</w:t>
            </w:r>
          </w:p>
        </w:tc>
      </w:tr>
      <w:tr>
        <w:trPr>
          <w:trHeight w:val="75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Мектепке дейінгі білім беру ұйымдарында мемлекеттік білім беру тапсырысын іске асыруға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85170,0</w:t>
            </w:r>
          </w:p>
        </w:tc>
      </w:tr>
      <w:tr>
        <w:trPr>
          <w:trHeight w:val="72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85170,0</w:t>
            </w:r>
          </w:p>
        </w:tc>
      </w:tr>
      <w:tr>
        <w:trPr>
          <w:trHeight w:val="72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1999278,0</w:t>
            </w:r>
          </w:p>
        </w:tc>
      </w:tr>
      <w:tr>
        <w:trPr>
          <w:trHeight w:val="72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1999278,0</w:t>
            </w:r>
          </w:p>
        </w:tc>
      </w:tr>
      <w:tr>
        <w:trPr>
          <w:trHeight w:val="3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1949368,0</w:t>
            </w:r>
          </w:p>
        </w:tc>
      </w:tr>
      <w:tr>
        <w:trPr>
          <w:trHeight w:val="72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24497,0</w:t>
            </w:r>
          </w:p>
        </w:tc>
      </w:tr>
      <w:tr>
        <w:trPr>
          <w:trHeight w:val="3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1924871,0</w:t>
            </w:r>
          </w:p>
        </w:tc>
      </w:tr>
      <w:tr>
        <w:trPr>
          <w:trHeight w:val="3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49910,0</w:t>
            </w:r>
          </w:p>
        </w:tc>
      </w:tr>
      <w:tr>
        <w:trPr>
          <w:trHeight w:val="3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123314,0</w:t>
            </w:r>
          </w:p>
        </w:tc>
      </w:tr>
      <w:tr>
        <w:trPr>
          <w:trHeight w:val="72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111814,0</w:t>
            </w:r>
          </w:p>
        </w:tc>
      </w:tr>
      <w:tr>
        <w:trPr>
          <w:trHeight w:val="79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9383,0</w:t>
            </w:r>
          </w:p>
        </w:tc>
      </w:tr>
      <w:tr>
        <w:trPr>
          <w:trHeight w:val="130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22606,0</w:t>
            </w:r>
          </w:p>
        </w:tc>
      </w:tr>
      <w:tr>
        <w:trPr>
          <w:trHeight w:val="67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1865,0</w:t>
            </w:r>
          </w:p>
        </w:tc>
      </w:tr>
      <w:tr>
        <w:trPr>
          <w:trHeight w:val="3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w:t>
            </w:r>
          </w:p>
        </w:tc>
      </w:tr>
      <w:tr>
        <w:trPr>
          <w:trHeight w:val="145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15604,0</w:t>
            </w:r>
          </w:p>
        </w:tc>
      </w:tr>
      <w:tr>
        <w:trPr>
          <w:trHeight w:val="72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15604,0</w:t>
            </w:r>
          </w:p>
        </w:tc>
      </w:tr>
      <w:tr>
        <w:trPr>
          <w:trHeight w:val="81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Үйде оқытылатын мүгедек балаларды жабдықпен, бағдарламалық қамтыммен қамтамасыз ету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4281,0</w:t>
            </w:r>
          </w:p>
        </w:tc>
      </w:tr>
      <w:tr>
        <w:trPr>
          <w:trHeight w:val="72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4281,0</w:t>
            </w:r>
          </w:p>
        </w:tc>
      </w:tr>
      <w:tr>
        <w:trPr>
          <w:trHeight w:val="8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55588,0</w:t>
            </w:r>
          </w:p>
        </w:tc>
      </w:tr>
      <w:tr>
        <w:trPr>
          <w:trHeight w:val="6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20485,0</w:t>
            </w:r>
          </w:p>
        </w:tc>
      </w:tr>
      <w:tr>
        <w:trPr>
          <w:trHeight w:val="3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35103,0</w:t>
            </w:r>
          </w:p>
        </w:tc>
      </w:tr>
      <w:tr>
        <w:trPr>
          <w:trHeight w:val="72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068</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компьютерлік сауаттылығын арттыруды қамтамасыз ету</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2097,0</w:t>
            </w:r>
          </w:p>
        </w:tc>
      </w:tr>
      <w:tr>
        <w:trPr>
          <w:trHeight w:val="76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11500,0</w:t>
            </w:r>
          </w:p>
        </w:tc>
      </w:tr>
      <w:tr>
        <w:trPr>
          <w:trHeight w:val="6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11500,0</w:t>
            </w:r>
          </w:p>
        </w:tc>
      </w:tr>
      <w:tr>
        <w:trPr>
          <w:trHeight w:val="3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11500,0</w:t>
            </w:r>
          </w:p>
        </w:tc>
      </w:tr>
      <w:tr>
        <w:trPr>
          <w:trHeight w:val="72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295683,0</w:t>
            </w:r>
          </w:p>
        </w:tc>
      </w:tr>
      <w:tr>
        <w:trPr>
          <w:trHeight w:val="3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264968,0</w:t>
            </w:r>
          </w:p>
        </w:tc>
      </w:tr>
      <w:tr>
        <w:trPr>
          <w:trHeight w:val="78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264968,0</w:t>
            </w:r>
          </w:p>
        </w:tc>
      </w:tr>
      <w:tr>
        <w:trPr>
          <w:trHeight w:val="3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70580,0</w:t>
            </w:r>
          </w:p>
        </w:tc>
      </w:tr>
      <w:tr>
        <w:trPr>
          <w:trHeight w:val="3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57081,0</w:t>
            </w:r>
          </w:p>
        </w:tc>
      </w:tr>
      <w:tr>
        <w:trPr>
          <w:trHeight w:val="57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5731,0</w:t>
            </w:r>
          </w:p>
        </w:tc>
      </w:tr>
      <w:tr>
        <w:trPr>
          <w:trHeight w:val="75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7768,0</w:t>
            </w:r>
          </w:p>
        </w:tc>
      </w:tr>
      <w:tr>
        <w:trPr>
          <w:trHeight w:val="18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14674,0</w:t>
            </w:r>
          </w:p>
        </w:tc>
      </w:tr>
      <w:tr>
        <w:trPr>
          <w:trHeight w:val="3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11146,0</w:t>
            </w:r>
          </w:p>
        </w:tc>
      </w:tr>
      <w:tr>
        <w:trPr>
          <w:trHeight w:val="3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11146,0</w:t>
            </w:r>
          </w:p>
        </w:tc>
      </w:tr>
      <w:tr>
        <w:trPr>
          <w:trHeight w:val="3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8000,0</w:t>
            </w:r>
          </w:p>
        </w:tc>
      </w:tr>
      <w:tr>
        <w:trPr>
          <w:trHeight w:val="79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уәкілетті органдардың шешімі бойынша мұқтаж азаматтардың жекелеген топтарына әлеуметтік көмек</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76377,0</w:t>
            </w:r>
          </w:p>
        </w:tc>
      </w:tr>
      <w:tr>
        <w:trPr>
          <w:trHeight w:val="6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45403,0</w:t>
            </w:r>
          </w:p>
        </w:tc>
      </w:tr>
      <w:tr>
        <w:trPr>
          <w:trHeight w:val="72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30974,0</w:t>
            </w:r>
          </w:p>
        </w:tc>
      </w:tr>
      <w:tr>
        <w:trPr>
          <w:trHeight w:val="72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8860,0</w:t>
            </w:r>
          </w:p>
        </w:tc>
      </w:tr>
      <w:tr>
        <w:trPr>
          <w:trHeight w:val="72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49234,0</w:t>
            </w:r>
          </w:p>
        </w:tc>
      </w:tr>
      <w:tr>
        <w:trPr>
          <w:trHeight w:val="72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13801,0</w:t>
            </w:r>
          </w:p>
        </w:tc>
      </w:tr>
      <w:tr>
        <w:trPr>
          <w:trHeight w:val="3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35433,0</w:t>
            </w:r>
          </w:p>
        </w:tc>
      </w:tr>
      <w:tr>
        <w:trPr>
          <w:trHeight w:val="72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24305,0</w:t>
            </w:r>
          </w:p>
        </w:tc>
      </w:tr>
      <w:tr>
        <w:trPr>
          <w:trHeight w:val="18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1792,0</w:t>
            </w:r>
          </w:p>
        </w:tc>
      </w:tr>
      <w:tr>
        <w:trPr>
          <w:trHeight w:val="78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30715,0</w:t>
            </w:r>
          </w:p>
        </w:tc>
      </w:tr>
      <w:tr>
        <w:trPr>
          <w:trHeight w:val="82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30715,0</w:t>
            </w:r>
          </w:p>
        </w:tc>
      </w:tr>
      <w:tr>
        <w:trPr>
          <w:trHeight w:val="136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24602,0</w:t>
            </w:r>
          </w:p>
        </w:tc>
      </w:tr>
      <w:tr>
        <w:trPr>
          <w:trHeight w:val="109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1565,0</w:t>
            </w:r>
          </w:p>
        </w:tc>
      </w:tr>
      <w:tr>
        <w:trPr>
          <w:trHeight w:val="3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1903,0</w:t>
            </w:r>
          </w:p>
        </w:tc>
      </w:tr>
      <w:tr>
        <w:trPr>
          <w:trHeight w:val="82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2645,0</w:t>
            </w:r>
          </w:p>
        </w:tc>
      </w:tr>
      <w:tr>
        <w:trPr>
          <w:trHeight w:val="3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801968,0</w:t>
            </w:r>
          </w:p>
        </w:tc>
      </w:tr>
      <w:tr>
        <w:trPr>
          <w:trHeight w:val="3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13199,0</w:t>
            </w:r>
          </w:p>
        </w:tc>
      </w:tr>
      <w:tr>
        <w:trPr>
          <w:trHeight w:val="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13199,0</w:t>
            </w:r>
          </w:p>
        </w:tc>
      </w:tr>
      <w:tr>
        <w:trPr>
          <w:trHeight w:val="6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4600,0</w:t>
            </w:r>
          </w:p>
        </w:tc>
      </w:tr>
      <w:tr>
        <w:trPr>
          <w:trHeight w:val="43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жол картасы бағдарламасы бойынша ауылдық елді мекендерді дамыту шеңберінде объектілерді жөндеу</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8599,0</w:t>
            </w:r>
          </w:p>
        </w:tc>
      </w:tr>
      <w:tr>
        <w:trPr>
          <w:trHeight w:val="3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8599,0</w:t>
            </w:r>
          </w:p>
        </w:tc>
      </w:tr>
      <w:tr>
        <w:trPr>
          <w:trHeight w:val="3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594057,0</w:t>
            </w:r>
          </w:p>
        </w:tc>
      </w:tr>
      <w:tr>
        <w:trPr>
          <w:trHeight w:val="13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ауыл (село), ауылдық (селолық) округ әкімінің аппараты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72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55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85166,0</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85166,0</w:t>
            </w:r>
          </w:p>
        </w:tc>
      </w:tr>
      <w:tr>
        <w:trPr>
          <w:trHeight w:val="15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508591,0</w:t>
            </w:r>
          </w:p>
        </w:tc>
      </w:tr>
      <w:tr>
        <w:trPr>
          <w:trHeight w:val="3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38770,0</w:t>
            </w:r>
          </w:p>
        </w:tc>
      </w:tr>
      <w:tr>
        <w:trPr>
          <w:trHeight w:val="3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38770,0</w:t>
            </w:r>
          </w:p>
        </w:tc>
      </w:tr>
      <w:tr>
        <w:trPr>
          <w:trHeight w:val="72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469821,0</w:t>
            </w:r>
          </w:p>
        </w:tc>
      </w:tr>
      <w:tr>
        <w:trPr>
          <w:trHeight w:val="72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422870,0</w:t>
            </w:r>
          </w:p>
        </w:tc>
      </w:tr>
      <w:tr>
        <w:trPr>
          <w:trHeight w:val="3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46951,0</w:t>
            </w:r>
          </w:p>
        </w:tc>
      </w:tr>
      <w:tr>
        <w:trPr>
          <w:trHeight w:val="3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194712,0</w:t>
            </w:r>
          </w:p>
        </w:tc>
      </w:tr>
      <w:tr>
        <w:trPr>
          <w:trHeight w:val="55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ауыл (село), ауылдық (селолық) округ әкімінің аппараты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32882,0</w:t>
            </w:r>
          </w:p>
        </w:tc>
      </w:tr>
      <w:tr>
        <w:trPr>
          <w:trHeight w:val="52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16966,0</w:t>
            </w:r>
          </w:p>
        </w:tc>
      </w:tr>
      <w:tr>
        <w:trPr>
          <w:trHeight w:val="72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3100,0</w:t>
            </w:r>
          </w:p>
        </w:tc>
      </w:tr>
      <w:tr>
        <w:trPr>
          <w:trHeight w:val="72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12816,0</w:t>
            </w:r>
          </w:p>
        </w:tc>
      </w:tr>
      <w:tr>
        <w:trPr>
          <w:trHeight w:val="57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139320,0</w:t>
            </w:r>
          </w:p>
        </w:tc>
      </w:tr>
      <w:tr>
        <w:trPr>
          <w:trHeight w:val="52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17661,0</w:t>
            </w:r>
          </w:p>
        </w:tc>
      </w:tr>
      <w:tr>
        <w:trPr>
          <w:trHeight w:val="48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5265,0</w:t>
            </w:r>
          </w:p>
        </w:tc>
      </w:tr>
      <w:tr>
        <w:trPr>
          <w:trHeight w:val="72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 ұстау және туысы жоқтарды жерлеу</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67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115794,0</w:t>
            </w:r>
          </w:p>
        </w:tc>
      </w:tr>
      <w:tr>
        <w:trPr>
          <w:trHeight w:val="79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22510,0</w:t>
            </w:r>
          </w:p>
        </w:tc>
      </w:tr>
      <w:tr>
        <w:trPr>
          <w:trHeight w:val="72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көркейтуді дамыту</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22510,0</w:t>
            </w:r>
          </w:p>
        </w:tc>
      </w:tr>
      <w:tr>
        <w:trPr>
          <w:trHeight w:val="3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22510,0</w:t>
            </w:r>
          </w:p>
        </w:tc>
      </w:tr>
      <w:tr>
        <w:trPr>
          <w:trHeight w:val="72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285529,0</w:t>
            </w:r>
          </w:p>
        </w:tc>
      </w:tr>
      <w:tr>
        <w:trPr>
          <w:trHeight w:val="3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133478,0</w:t>
            </w:r>
          </w:p>
        </w:tc>
      </w:tr>
      <w:tr>
        <w:trPr>
          <w:trHeight w:val="87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133478,0</w:t>
            </w:r>
          </w:p>
        </w:tc>
      </w:tr>
      <w:tr>
        <w:trPr>
          <w:trHeight w:val="3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133478,0</w:t>
            </w:r>
          </w:p>
        </w:tc>
      </w:tr>
      <w:tr>
        <w:trPr>
          <w:trHeight w:val="3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40628,0</w:t>
            </w:r>
          </w:p>
        </w:tc>
      </w:tr>
      <w:tr>
        <w:trPr>
          <w:trHeight w:val="85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12601,0</w:t>
            </w:r>
          </w:p>
        </w:tc>
      </w:tr>
      <w:tr>
        <w:trPr>
          <w:trHeight w:val="72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1049,0</w:t>
            </w:r>
          </w:p>
        </w:tc>
      </w:tr>
      <w:tr>
        <w:trPr>
          <w:trHeight w:val="85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қаланың) деңгейде спорттық жарыстар өткiзу</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2518,0</w:t>
            </w:r>
          </w:p>
        </w:tc>
      </w:tr>
      <w:tr>
        <w:trPr>
          <w:trHeight w:val="67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9034,0</w:t>
            </w:r>
          </w:p>
        </w:tc>
      </w:tr>
      <w:tr>
        <w:trPr>
          <w:trHeight w:val="16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28027,0</w:t>
            </w:r>
          </w:p>
        </w:tc>
      </w:tr>
      <w:tr>
        <w:trPr>
          <w:trHeight w:val="3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және туризм объектілерін дамыту</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28027,0</w:t>
            </w:r>
          </w:p>
        </w:tc>
      </w:tr>
      <w:tr>
        <w:trPr>
          <w:trHeight w:val="3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28027,0</w:t>
            </w:r>
          </w:p>
        </w:tc>
      </w:tr>
      <w:tr>
        <w:trPr>
          <w:trHeight w:val="3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41566,0</w:t>
            </w:r>
          </w:p>
        </w:tc>
      </w:tr>
      <w:tr>
        <w:trPr>
          <w:trHeight w:val="72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27105,0</w:t>
            </w:r>
          </w:p>
        </w:tc>
      </w:tr>
      <w:tr>
        <w:trPr>
          <w:trHeight w:val="72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25900,0</w:t>
            </w:r>
          </w:p>
        </w:tc>
      </w:tr>
      <w:tr>
        <w:trPr>
          <w:trHeight w:val="72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1205,0</w:t>
            </w:r>
          </w:p>
        </w:tc>
      </w:tr>
      <w:tr>
        <w:trPr>
          <w:trHeight w:val="46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14461,0</w:t>
            </w:r>
          </w:p>
        </w:tc>
      </w:tr>
      <w:tr>
        <w:trPr>
          <w:trHeight w:val="15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11311,0</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3150,0</w:t>
            </w:r>
          </w:p>
        </w:tc>
      </w:tr>
      <w:tr>
        <w:trPr>
          <w:trHeight w:val="42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69857,0</w:t>
            </w:r>
          </w:p>
        </w:tc>
      </w:tr>
      <w:tr>
        <w:trPr>
          <w:trHeight w:val="72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28861,0</w:t>
            </w:r>
          </w:p>
        </w:tc>
      </w:tr>
      <w:tr>
        <w:trPr>
          <w:trHeight w:val="115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28861,0</w:t>
            </w:r>
          </w:p>
        </w:tc>
      </w:tr>
      <w:tr>
        <w:trPr>
          <w:trHeight w:val="72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31905,0</w:t>
            </w:r>
          </w:p>
        </w:tc>
      </w:tr>
      <w:tr>
        <w:trPr>
          <w:trHeight w:val="18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21522,0</w:t>
            </w:r>
          </w:p>
        </w:tc>
      </w:tr>
      <w:tr>
        <w:trPr>
          <w:trHeight w:val="5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9966,0</w:t>
            </w:r>
          </w:p>
        </w:tc>
      </w:tr>
      <w:tr>
        <w:trPr>
          <w:trHeight w:val="57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417,0</w:t>
            </w:r>
          </w:p>
        </w:tc>
      </w:tr>
      <w:tr>
        <w:trPr>
          <w:trHeight w:val="79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9091,0</w:t>
            </w:r>
          </w:p>
        </w:tc>
      </w:tr>
      <w:tr>
        <w:trPr>
          <w:trHeight w:val="109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9091,0</w:t>
            </w:r>
          </w:p>
        </w:tc>
      </w:tr>
      <w:tr>
        <w:trPr>
          <w:trHeight w:val="57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су, орман, балық шаруашылығы, ерекше қорғалатын табиғи аумақтар, қоршаған ортаны және жануарлар дүниесін қорғау, жер қатынастары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146454,0</w:t>
            </w:r>
          </w:p>
        </w:tc>
      </w:tr>
      <w:tr>
        <w:trPr>
          <w:trHeight w:val="3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29025,0</w:t>
            </w:r>
          </w:p>
        </w:tc>
      </w:tr>
      <w:tr>
        <w:trPr>
          <w:trHeight w:val="75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8184,0</w:t>
            </w:r>
          </w:p>
        </w:tc>
      </w:tr>
      <w:tr>
        <w:trPr>
          <w:trHeight w:val="72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8184,0</w:t>
            </w:r>
          </w:p>
        </w:tc>
      </w:tr>
      <w:tr>
        <w:trPr>
          <w:trHeight w:val="72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трансферттер есебінен</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8184,0</w:t>
            </w:r>
          </w:p>
        </w:tc>
      </w:tr>
      <w:tr>
        <w:trPr>
          <w:trHeight w:val="79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18321,0</w:t>
            </w:r>
          </w:p>
        </w:tc>
      </w:tr>
      <w:tr>
        <w:trPr>
          <w:trHeight w:val="3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объектілерін дамыту</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18321,0</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2520,0</w:t>
            </w:r>
          </w:p>
        </w:tc>
      </w:tr>
      <w:tr>
        <w:trPr>
          <w:trHeight w:val="72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2520,0</w:t>
            </w:r>
          </w:p>
        </w:tc>
      </w:tr>
      <w:tr>
        <w:trPr>
          <w:trHeight w:val="3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9787,0</w:t>
            </w:r>
          </w:p>
        </w:tc>
      </w:tr>
      <w:tr>
        <w:trPr>
          <w:trHeight w:val="72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қатынасы бөлімі</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9787,0</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9214,0</w:t>
            </w:r>
          </w:p>
        </w:tc>
      </w:tr>
      <w:tr>
        <w:trPr>
          <w:trHeight w:val="49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573,0</w:t>
            </w:r>
          </w:p>
        </w:tc>
      </w:tr>
      <w:tr>
        <w:trPr>
          <w:trHeight w:val="6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107642,0</w:t>
            </w:r>
          </w:p>
        </w:tc>
      </w:tr>
      <w:tr>
        <w:trPr>
          <w:trHeight w:val="2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107642,0</w:t>
            </w:r>
          </w:p>
        </w:tc>
      </w:tr>
      <w:tr>
        <w:trPr>
          <w:trHeight w:val="3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107642,0</w:t>
            </w:r>
          </w:p>
        </w:tc>
      </w:tr>
      <w:tr>
        <w:trPr>
          <w:trHeight w:val="72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трансферттер есебінен</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107642,0</w:t>
            </w:r>
          </w:p>
        </w:tc>
      </w:tr>
      <w:tr>
        <w:trPr>
          <w:trHeight w:val="72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20310,0</w:t>
            </w:r>
          </w:p>
        </w:tc>
      </w:tr>
      <w:tr>
        <w:trPr>
          <w:trHeight w:val="72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20310,0</w:t>
            </w:r>
          </w:p>
        </w:tc>
      </w:tr>
      <w:tr>
        <w:trPr>
          <w:trHeight w:val="49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20310,0</w:t>
            </w:r>
          </w:p>
        </w:tc>
      </w:tr>
      <w:tr>
        <w:trPr>
          <w:trHeight w:val="17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9910,0</w:t>
            </w:r>
          </w:p>
        </w:tc>
      </w:tr>
      <w:tr>
        <w:trPr>
          <w:trHeight w:val="18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10400,0</w:t>
            </w:r>
          </w:p>
        </w:tc>
      </w:tr>
      <w:tr>
        <w:trPr>
          <w:trHeight w:val="3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271642,0</w:t>
            </w:r>
          </w:p>
        </w:tc>
      </w:tr>
      <w:tr>
        <w:trPr>
          <w:trHeight w:val="3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270892,0</w:t>
            </w:r>
          </w:p>
        </w:tc>
      </w:tr>
      <w:tr>
        <w:trPr>
          <w:trHeight w:val="7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270892,0</w:t>
            </w:r>
          </w:p>
        </w:tc>
      </w:tr>
      <w:tr>
        <w:trPr>
          <w:trHeight w:val="72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154297,0</w:t>
            </w:r>
          </w:p>
        </w:tc>
      </w:tr>
      <w:tr>
        <w:trPr>
          <w:trHeight w:val="78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116595,0</w:t>
            </w:r>
          </w:p>
        </w:tc>
      </w:tr>
      <w:tr>
        <w:trPr>
          <w:trHeight w:val="3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116595,0</w:t>
            </w:r>
          </w:p>
        </w:tc>
      </w:tr>
      <w:tr>
        <w:trPr>
          <w:trHeight w:val="72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p>
        </w:tc>
      </w:tr>
      <w:tr>
        <w:trPr>
          <w:trHeight w:val="25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p>
        </w:tc>
      </w:tr>
      <w:tr>
        <w:trPr>
          <w:trHeight w:val="48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және ауданiшiлiк қоғамдық жолаушылар тасымалдарын ұйымдастыру</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p>
        </w:tc>
      </w:tr>
      <w:tr>
        <w:trPr>
          <w:trHeight w:val="3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112859,0</w:t>
            </w:r>
          </w:p>
        </w:tc>
      </w:tr>
      <w:tr>
        <w:trPr>
          <w:trHeight w:val="72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75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3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Кәсiпкерлiк қызметтi қолдау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3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111959,0</w:t>
            </w:r>
          </w:p>
        </w:tc>
      </w:tr>
      <w:tr>
        <w:trPr>
          <w:trHeight w:val="21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ауыл (село), ауылдық (селолық) округ әкімінің аппараты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3329,0</w:t>
            </w:r>
          </w:p>
        </w:tc>
      </w:tr>
      <w:tr>
        <w:trPr>
          <w:trHeight w:val="9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3329,0</w:t>
            </w:r>
          </w:p>
        </w:tc>
      </w:tr>
      <w:tr>
        <w:trPr>
          <w:trHeight w:val="72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трансферттер есебінен</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3329,0</w:t>
            </w:r>
          </w:p>
        </w:tc>
      </w:tr>
      <w:tr>
        <w:trPr>
          <w:trHeight w:val="72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22580,0</w:t>
            </w:r>
          </w:p>
        </w:tc>
      </w:tr>
      <w:tr>
        <w:trPr>
          <w:trHeight w:val="82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22580,0</w:t>
            </w:r>
          </w:p>
        </w:tc>
      </w:tr>
      <w:tr>
        <w:trPr>
          <w:trHeight w:val="34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20490,0</w:t>
            </w:r>
          </w:p>
        </w:tc>
      </w:tr>
      <w:tr>
        <w:trPr>
          <w:trHeight w:val="8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шығындарға арналған ауданның (облыстық маңызы бар қаланың) жергілікті атқарушы органының резерві</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2090,0</w:t>
            </w:r>
          </w:p>
        </w:tc>
      </w:tr>
      <w:tr>
        <w:trPr>
          <w:trHeight w:val="48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60572,0</w:t>
            </w:r>
          </w:p>
        </w:tc>
      </w:tr>
      <w:tr>
        <w:trPr>
          <w:trHeight w:val="18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35432,0</w:t>
            </w:r>
          </w:p>
        </w:tc>
      </w:tr>
      <w:tr>
        <w:trPr>
          <w:trHeight w:val="3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жүйелерді құру</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25140,0</w:t>
            </w:r>
          </w:p>
        </w:tc>
      </w:tr>
      <w:tr>
        <w:trPr>
          <w:trHeight w:val="72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трансферттер есебінен</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25140,0</w:t>
            </w:r>
          </w:p>
        </w:tc>
      </w:tr>
      <w:tr>
        <w:trPr>
          <w:trHeight w:val="72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1990,0</w:t>
            </w:r>
          </w:p>
        </w:tc>
      </w:tr>
      <w:tr>
        <w:trPr>
          <w:trHeight w:val="117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1990,0</w:t>
            </w:r>
          </w:p>
        </w:tc>
      </w:tr>
      <w:tr>
        <w:trPr>
          <w:trHeight w:val="72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трансферттер есебінен</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1990,0</w:t>
            </w:r>
          </w:p>
        </w:tc>
      </w:tr>
      <w:tr>
        <w:trPr>
          <w:trHeight w:val="109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23488,0</w:t>
            </w:r>
          </w:p>
        </w:tc>
      </w:tr>
      <w:tr>
        <w:trPr>
          <w:trHeight w:val="145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ауыл шаруашылығы және ветеринария саласындағы мемлекеттік саясатты іске асыру жөніндегі қызметтер</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22787,0</w:t>
            </w:r>
          </w:p>
        </w:tc>
      </w:tr>
      <w:tr>
        <w:trPr>
          <w:trHeight w:val="49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701,0</w:t>
            </w:r>
          </w:p>
        </w:tc>
      </w:tr>
      <w:tr>
        <w:trPr>
          <w:trHeight w:val="3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r>
      <w:tr>
        <w:trPr>
          <w:trHeight w:val="3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r>
      <w:tr>
        <w:trPr>
          <w:trHeight w:val="72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r>
      <w:tr>
        <w:trPr>
          <w:trHeight w:val="34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төлемдерді төлеу бойынша борышына қызмет көрсету</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r>
      <w:tr>
        <w:trPr>
          <w:trHeight w:val="3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10184,8</w:t>
            </w:r>
          </w:p>
        </w:tc>
      </w:tr>
      <w:tr>
        <w:trPr>
          <w:trHeight w:val="3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10184,8</w:t>
            </w:r>
          </w:p>
        </w:tc>
      </w:tr>
      <w:tr>
        <w:trPr>
          <w:trHeight w:val="72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10184,8</w:t>
            </w:r>
          </w:p>
        </w:tc>
      </w:tr>
      <w:tr>
        <w:trPr>
          <w:trHeight w:val="72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7494,8</w:t>
            </w:r>
          </w:p>
        </w:tc>
      </w:tr>
      <w:tr>
        <w:trPr>
          <w:trHeight w:val="18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2690,0</w:t>
            </w:r>
          </w:p>
        </w:tc>
      </w:tr>
      <w:tr>
        <w:trPr>
          <w:trHeight w:val="3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 Таза бюджеттік кредит беру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45204,0</w:t>
            </w:r>
          </w:p>
        </w:tc>
      </w:tr>
      <w:tr>
        <w:trPr>
          <w:trHeight w:val="3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кредиттер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51930,0</w:t>
            </w:r>
          </w:p>
        </w:tc>
      </w:tr>
      <w:tr>
        <w:trPr>
          <w:trHeight w:val="27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су, орман, балық шаруашылығы, ерекше қорғалатын табиғи аумақтар, қоршаған ортаны және жануарлар дүниесін қорғау, жер қатынастары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58656,0</w:t>
            </w:r>
          </w:p>
        </w:tc>
      </w:tr>
      <w:tr>
        <w:trPr>
          <w:trHeight w:val="3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51930,0</w:t>
            </w:r>
          </w:p>
        </w:tc>
      </w:tr>
      <w:tr>
        <w:trPr>
          <w:trHeight w:val="9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51930,0</w:t>
            </w:r>
          </w:p>
        </w:tc>
      </w:tr>
      <w:tr>
        <w:trPr>
          <w:trHeight w:val="82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51930,0</w:t>
            </w:r>
          </w:p>
        </w:tc>
      </w:tr>
      <w:tr>
        <w:trPr>
          <w:trHeight w:val="72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кредиттер есебінен</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51930,0</w:t>
            </w:r>
          </w:p>
        </w:tc>
      </w:tr>
      <w:tr>
        <w:trPr>
          <w:trHeight w:val="3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кредиттерді өтеу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6726,0</w:t>
            </w:r>
          </w:p>
        </w:tc>
      </w:tr>
      <w:tr>
        <w:trPr>
          <w:trHeight w:val="3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кредиттерді өтеу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6726,0</w:t>
            </w:r>
          </w:p>
        </w:tc>
      </w:tr>
      <w:tr>
        <w:trPr>
          <w:trHeight w:val="72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6726,0</w:t>
            </w:r>
          </w:p>
        </w:tc>
      </w:tr>
      <w:tr>
        <w:trPr>
          <w:trHeight w:val="72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тұлғаларға жергілікті бюджеттен берілген бюджеттік кредиттерді өтеу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6726,0</w:t>
            </w:r>
          </w:p>
        </w:tc>
      </w:tr>
      <w:tr>
        <w:trPr>
          <w:trHeight w:val="72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Қаржы активтерімен жасалатын операциялар бойынша сальдо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105675,0</w:t>
            </w:r>
          </w:p>
        </w:tc>
      </w:tr>
      <w:tr>
        <w:trPr>
          <w:trHeight w:val="3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активтерін сатып алу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105675,0</w:t>
            </w:r>
          </w:p>
        </w:tc>
      </w:tr>
      <w:tr>
        <w:trPr>
          <w:trHeight w:val="3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105675,0</w:t>
            </w:r>
          </w:p>
        </w:tc>
      </w:tr>
      <w:tr>
        <w:trPr>
          <w:trHeight w:val="3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105675,0</w:t>
            </w:r>
          </w:p>
        </w:tc>
      </w:tr>
      <w:tr>
        <w:trPr>
          <w:trHeight w:val="72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9340,0</w:t>
            </w:r>
          </w:p>
        </w:tc>
      </w:tr>
      <w:tr>
        <w:trPr>
          <w:trHeight w:val="72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9340,0</w:t>
            </w:r>
          </w:p>
        </w:tc>
      </w:tr>
      <w:tr>
        <w:trPr>
          <w:trHeight w:val="46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96335,0</w:t>
            </w:r>
          </w:p>
        </w:tc>
      </w:tr>
      <w:tr>
        <w:trPr>
          <w:trHeight w:val="42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96335,0</w:t>
            </w:r>
          </w:p>
        </w:tc>
      </w:tr>
      <w:tr>
        <w:trPr>
          <w:trHeight w:val="3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 Бюджет тапшылығы (профициті)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-118559,8</w:t>
            </w:r>
          </w:p>
        </w:tc>
      </w:tr>
      <w:tr>
        <w:trPr>
          <w:trHeight w:val="72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(профицитті пайдалану) қаржыландыру</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118559,8</w:t>
            </w:r>
          </w:p>
        </w:tc>
      </w:tr>
      <w:tr>
        <w:trPr>
          <w:trHeight w:val="3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51930,0</w:t>
            </w:r>
          </w:p>
        </w:tc>
      </w:tr>
      <w:tr>
        <w:trPr>
          <w:trHeight w:val="3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ішкі қарыздар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51930,0</w:t>
            </w:r>
          </w:p>
        </w:tc>
      </w:tr>
      <w:tr>
        <w:trPr>
          <w:trHeight w:val="3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51930,0</w:t>
            </w:r>
          </w:p>
        </w:tc>
      </w:tr>
      <w:tr>
        <w:trPr>
          <w:trHeight w:val="21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51930,0</w:t>
            </w:r>
          </w:p>
        </w:tc>
      </w:tr>
      <w:tr>
        <w:trPr>
          <w:trHeight w:val="3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6726,0</w:t>
            </w:r>
          </w:p>
        </w:tc>
      </w:tr>
      <w:tr>
        <w:trPr>
          <w:trHeight w:val="3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6726,0</w:t>
            </w:r>
          </w:p>
        </w:tc>
      </w:tr>
      <w:tr>
        <w:trPr>
          <w:trHeight w:val="72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6726,0</w:t>
            </w:r>
          </w:p>
        </w:tc>
      </w:tr>
      <w:tr>
        <w:trPr>
          <w:trHeight w:val="72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6726,0</w:t>
            </w:r>
          </w:p>
        </w:tc>
      </w:tr>
    </w:tbl>
    <w:bookmarkStart w:name="z7" w:id="2"/>
    <w:p>
      <w:pPr>
        <w:spacing w:after="0"/>
        <w:ind w:left="0"/>
        <w:jc w:val="both"/>
      </w:pPr>
      <w:r>
        <w:rPr>
          <w:rFonts w:ascii="Times New Roman"/>
          <w:b w:val="false"/>
          <w:i w:val="false"/>
          <w:color w:val="000000"/>
          <w:sz w:val="28"/>
        </w:rPr>
        <w:t>
Жарма аудандық мәслихатының</w:t>
      </w:r>
      <w:r>
        <w:br/>
      </w:r>
      <w:r>
        <w:rPr>
          <w:rFonts w:ascii="Times New Roman"/>
          <w:b w:val="false"/>
          <w:i w:val="false"/>
          <w:color w:val="000000"/>
          <w:sz w:val="28"/>
        </w:rPr>
        <w:t>
2013 жылғы 8 қарашадағы № 16/140-V</w:t>
      </w:r>
      <w:r>
        <w:br/>
      </w:r>
      <w:r>
        <w:rPr>
          <w:rFonts w:ascii="Times New Roman"/>
          <w:b w:val="false"/>
          <w:i w:val="false"/>
          <w:color w:val="000000"/>
          <w:sz w:val="28"/>
        </w:rPr>
        <w:t>
шешіміне 2 қосымша</w:t>
      </w:r>
    </w:p>
    <w:bookmarkEnd w:id="2"/>
    <w:p>
      <w:pPr>
        <w:spacing w:after="0"/>
        <w:ind w:left="0"/>
        <w:jc w:val="both"/>
      </w:pPr>
      <w:r>
        <w:rPr>
          <w:rFonts w:ascii="Times New Roman"/>
          <w:b w:val="false"/>
          <w:i w:val="false"/>
          <w:color w:val="000000"/>
          <w:sz w:val="28"/>
        </w:rPr>
        <w:t>Жарма аудандық мәслихатының</w:t>
      </w:r>
      <w:r>
        <w:br/>
      </w:r>
      <w:r>
        <w:rPr>
          <w:rFonts w:ascii="Times New Roman"/>
          <w:b w:val="false"/>
          <w:i w:val="false"/>
          <w:color w:val="000000"/>
          <w:sz w:val="28"/>
        </w:rPr>
        <w:t>
2012 жылғы 21 желтоқсандағы № 8/73-V</w:t>
      </w:r>
      <w:r>
        <w:br/>
      </w:r>
      <w:r>
        <w:rPr>
          <w:rFonts w:ascii="Times New Roman"/>
          <w:b w:val="false"/>
          <w:i w:val="false"/>
          <w:color w:val="000000"/>
          <w:sz w:val="28"/>
        </w:rPr>
        <w:t>
шешіміне 6 қосымша</w:t>
      </w:r>
    </w:p>
    <w:p>
      <w:pPr>
        <w:spacing w:after="0"/>
        <w:ind w:left="0"/>
        <w:jc w:val="left"/>
      </w:pPr>
      <w:r>
        <w:rPr>
          <w:rFonts w:ascii="Times New Roman"/>
          <w:b/>
          <w:i w:val="false"/>
          <w:color w:val="000000"/>
        </w:rPr>
        <w:t xml:space="preserve"> 2013-2015 жылдарға арналған бюджеттік бағдарламаларды іске</w:t>
      </w:r>
      <w:r>
        <w:br/>
      </w:r>
      <w:r>
        <w:rPr>
          <w:rFonts w:ascii="Times New Roman"/>
          <w:b/>
          <w:i w:val="false"/>
          <w:color w:val="000000"/>
        </w:rPr>
        <w:t>
асыруға бағытталған инвестициялық жобалардың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6"/>
        <w:gridCol w:w="309"/>
        <w:gridCol w:w="722"/>
        <w:gridCol w:w="778"/>
        <w:gridCol w:w="778"/>
        <w:gridCol w:w="4418"/>
        <w:gridCol w:w="2030"/>
        <w:gridCol w:w="1777"/>
        <w:gridCol w:w="1422"/>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gridSpan w:val="3"/>
            <w:vMerge/>
            <w:tcBorders>
              <w:top w:val="nil"/>
              <w:left w:val="single" w:color="cfcfcf" w:sz="5"/>
              <w:bottom w:val="single" w:color="cfcfcf" w:sz="5"/>
              <w:right w:val="single" w:color="cfcfcf" w:sz="5"/>
            </w:tcBorders>
          </w:tcPr>
          <w:p/>
        </w:tc>
      </w:tr>
      <w:tr>
        <w:trPr>
          <w:trHeight w:val="2295" w:hRule="atLeast"/>
        </w:trPr>
        <w:tc>
          <w:tcPr>
            <w:tcW w:w="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3"/>
            <w:vMerge/>
            <w:tcBorders>
              <w:top w:val="nil"/>
              <w:left w:val="single" w:color="cfcfcf" w:sz="5"/>
              <w:bottom w:val="single" w:color="cfcfcf" w:sz="5"/>
              <w:right w:val="single" w:color="cfcfcf" w:sz="5"/>
            </w:tcBorders>
          </w:tcP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6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1142745,0</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256267,0</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1130,0</w:t>
            </w:r>
          </w:p>
        </w:tc>
      </w:tr>
      <w:tr>
        <w:trPr>
          <w:trHeight w:val="78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мемлекеттік қызметтер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2584,0</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1060,0</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1130,0</w:t>
            </w:r>
          </w:p>
        </w:tc>
      </w:tr>
      <w:tr>
        <w:trPr>
          <w:trHeight w:val="130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1084,0</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1060,0</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1130,0</w:t>
            </w:r>
          </w:p>
        </w:tc>
      </w:tr>
      <w:tr>
        <w:trPr>
          <w:trHeight w:val="78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1084,0</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1060,0</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1130,0</w:t>
            </w:r>
          </w:p>
        </w:tc>
      </w:tr>
      <w:tr>
        <w:trPr>
          <w:trHeight w:val="45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1084,0</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1060,0</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1130,0</w:t>
            </w:r>
          </w:p>
        </w:tc>
      </w:tr>
      <w:tr>
        <w:trPr>
          <w:trHeight w:val="8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08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81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объектілерін дамыту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99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435117,0</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8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саласындағы басқа да қызметтер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435117,0</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06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435117,0</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96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Солнечный кентінде қазандық салу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435117,0</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6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435117,0</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2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11500,0</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7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11500,0</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02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11500,0</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7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11500,0</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4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11500,0</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8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531101,0</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255207,0</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508591,0</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255207,0</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26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508591,0</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255207,0</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38770,0</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38770,0</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14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469821,0</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255207,0</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02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422870,0</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229686,0</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5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46951,0</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25521,0</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5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22510,0</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08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22510,0</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3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көркейтуді дамыту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22510,0</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9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22510,0</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9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28027,0</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6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28027,0</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11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28027,0</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7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және туризм объектілерін дамыту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28027,0</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8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28027,0</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4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18321,0</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2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18321,0</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2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18321,0</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6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объектілерін дамыту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18321,0</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02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10400,0</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10400,0</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18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10400,0</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28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аумағында қала құрылысын дамытудың кешенді схемаларын, аудандық ( облыстық) маңызы бар қалалардың, кенттердің және өзге де ауылдық елді мекендердің бас жоспарларын әзірлеу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10400,0</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105695</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62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0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жүйелерді құру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4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9340</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97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9340</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62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96355</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97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96355</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